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26" w:rsidRPr="00041541" w:rsidRDefault="00B123C5" w:rsidP="00041541">
      <w:pPr>
        <w:pStyle w:val="Titel"/>
        <w:rPr>
          <w:rFonts w:cstheme="minorHAnsi"/>
          <w:szCs w:val="21"/>
          <w:lang w:val="fr-CH" w:eastAsia="de-CH"/>
        </w:rPr>
      </w:pPr>
      <w:sdt>
        <w:sdtPr>
          <w:rPr>
            <w:lang w:val="fr-CH"/>
          </w:r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041541" w:rsidRPr="00041541">
            <w:rPr>
              <w:lang w:val="fr-CH"/>
            </w:rPr>
            <w:t>Annonce d’activités extérieures au service</w:t>
          </w:r>
        </w:sdtContent>
      </w:sdt>
    </w:p>
    <w:p w:rsidR="0082517B" w:rsidRDefault="0082517B" w:rsidP="00BB4526">
      <w:pPr>
        <w:tabs>
          <w:tab w:val="left" w:pos="2268"/>
        </w:tabs>
        <w:rPr>
          <w:rFonts w:cstheme="minorHAnsi"/>
          <w:szCs w:val="21"/>
          <w:lang w:val="fr-CH"/>
        </w:rPr>
      </w:pPr>
    </w:p>
    <w:p w:rsidR="00BB4526" w:rsidRPr="00041541" w:rsidRDefault="00041541" w:rsidP="00BB4526">
      <w:pPr>
        <w:tabs>
          <w:tab w:val="left" w:pos="2268"/>
        </w:tabs>
        <w:rPr>
          <w:rFonts w:cstheme="minorHAnsi"/>
          <w:szCs w:val="21"/>
          <w:lang w:val="fr-CH" w:eastAsia="de-CH"/>
        </w:rPr>
      </w:pPr>
      <w:r w:rsidRPr="00041541">
        <w:rPr>
          <w:rFonts w:cstheme="minorHAnsi"/>
          <w:szCs w:val="21"/>
          <w:lang w:val="fr-CH"/>
        </w:rPr>
        <w:t>Nom et prénom</w:t>
      </w:r>
      <w:r w:rsidR="00BB4526" w:rsidRPr="00041541">
        <w:rPr>
          <w:rFonts w:cstheme="minorHAnsi"/>
          <w:szCs w:val="21"/>
          <w:lang w:val="fr-CH" w:eastAsia="de-CH"/>
        </w:rPr>
        <w:tab/>
      </w:r>
      <w:r w:rsidR="00BB4526" w:rsidRPr="00041541">
        <w:rPr>
          <w:rFonts w:cstheme="minorHAnsi"/>
          <w:szCs w:val="21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B4526" w:rsidRPr="00041541">
        <w:rPr>
          <w:rFonts w:cstheme="minorHAnsi"/>
          <w:szCs w:val="21"/>
          <w:lang w:val="fr-CH" w:eastAsia="de-CH"/>
        </w:rPr>
        <w:instrText xml:space="preserve"> FORMTEXT </w:instrText>
      </w:r>
      <w:r w:rsidR="00BB4526" w:rsidRPr="00041541">
        <w:rPr>
          <w:rFonts w:cstheme="minorHAnsi"/>
          <w:szCs w:val="21"/>
          <w:lang w:eastAsia="de-CH"/>
        </w:rPr>
      </w:r>
      <w:r w:rsidR="00BB4526" w:rsidRPr="00041541">
        <w:rPr>
          <w:rFonts w:cstheme="minorHAnsi"/>
          <w:szCs w:val="21"/>
          <w:lang w:eastAsia="de-CH"/>
        </w:rPr>
        <w:fldChar w:fldCharType="separate"/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szCs w:val="21"/>
          <w:lang w:eastAsia="de-CH"/>
        </w:rPr>
        <w:fldChar w:fldCharType="end"/>
      </w:r>
      <w:bookmarkEnd w:id="0"/>
    </w:p>
    <w:p w:rsidR="00A9189A" w:rsidRPr="00041541" w:rsidRDefault="00A9189A" w:rsidP="00A9189A">
      <w:pPr>
        <w:tabs>
          <w:tab w:val="left" w:pos="2268"/>
        </w:tabs>
        <w:rPr>
          <w:rFonts w:cstheme="minorHAnsi"/>
          <w:szCs w:val="21"/>
          <w:lang w:val="fr-CH" w:eastAsia="de-CH"/>
        </w:rPr>
      </w:pPr>
    </w:p>
    <w:p w:rsidR="00A9189A" w:rsidRPr="00041541" w:rsidRDefault="00041541" w:rsidP="00A9189A">
      <w:pPr>
        <w:tabs>
          <w:tab w:val="left" w:pos="2268"/>
        </w:tabs>
        <w:rPr>
          <w:rFonts w:cstheme="minorHAnsi"/>
          <w:szCs w:val="21"/>
          <w:lang w:val="fr-CH" w:eastAsia="de-CH"/>
        </w:rPr>
      </w:pPr>
      <w:r w:rsidRPr="00041541">
        <w:rPr>
          <w:rFonts w:cstheme="minorHAnsi"/>
          <w:szCs w:val="21"/>
          <w:lang w:val="fr-CH" w:eastAsia="de-CH"/>
        </w:rPr>
        <w:t>Office</w:t>
      </w:r>
      <w:r w:rsidR="00A9189A" w:rsidRPr="00041541">
        <w:rPr>
          <w:rFonts w:cstheme="minorHAnsi"/>
          <w:szCs w:val="21"/>
          <w:lang w:val="fr-CH" w:eastAsia="de-CH"/>
        </w:rPr>
        <w:tab/>
      </w:r>
      <w:r w:rsidR="00A9189A" w:rsidRPr="00041541">
        <w:rPr>
          <w:rFonts w:cstheme="minorHAnsi"/>
          <w:szCs w:val="21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9189A" w:rsidRPr="00041541">
        <w:rPr>
          <w:rFonts w:cstheme="minorHAnsi"/>
          <w:szCs w:val="21"/>
          <w:lang w:val="fr-CH" w:eastAsia="de-CH"/>
        </w:rPr>
        <w:instrText xml:space="preserve"> FORMTEXT </w:instrText>
      </w:r>
      <w:r w:rsidR="00A9189A" w:rsidRPr="00041541">
        <w:rPr>
          <w:rFonts w:cstheme="minorHAnsi"/>
          <w:szCs w:val="21"/>
          <w:lang w:eastAsia="de-CH"/>
        </w:rPr>
      </w:r>
      <w:r w:rsidR="00A9189A" w:rsidRPr="00041541">
        <w:rPr>
          <w:rFonts w:cstheme="minorHAnsi"/>
          <w:szCs w:val="21"/>
          <w:lang w:eastAsia="de-CH"/>
        </w:rPr>
        <w:fldChar w:fldCharType="separate"/>
      </w:r>
      <w:r w:rsidR="00A9189A" w:rsidRPr="00041541">
        <w:rPr>
          <w:rFonts w:cstheme="minorHAnsi"/>
          <w:noProof/>
          <w:szCs w:val="21"/>
          <w:lang w:eastAsia="de-CH"/>
        </w:rPr>
        <w:t> </w:t>
      </w:r>
      <w:r w:rsidR="00A9189A" w:rsidRPr="00041541">
        <w:rPr>
          <w:rFonts w:cstheme="minorHAnsi"/>
          <w:noProof/>
          <w:szCs w:val="21"/>
          <w:lang w:eastAsia="de-CH"/>
        </w:rPr>
        <w:t> </w:t>
      </w:r>
      <w:r w:rsidR="00A9189A" w:rsidRPr="00041541">
        <w:rPr>
          <w:rFonts w:cstheme="minorHAnsi"/>
          <w:noProof/>
          <w:szCs w:val="21"/>
          <w:lang w:eastAsia="de-CH"/>
        </w:rPr>
        <w:t> </w:t>
      </w:r>
      <w:r w:rsidR="00A9189A" w:rsidRPr="00041541">
        <w:rPr>
          <w:rFonts w:cstheme="minorHAnsi"/>
          <w:noProof/>
          <w:szCs w:val="21"/>
          <w:lang w:eastAsia="de-CH"/>
        </w:rPr>
        <w:t> </w:t>
      </w:r>
      <w:r w:rsidR="00A9189A" w:rsidRPr="00041541">
        <w:rPr>
          <w:rFonts w:cstheme="minorHAnsi"/>
          <w:noProof/>
          <w:szCs w:val="21"/>
          <w:lang w:eastAsia="de-CH"/>
        </w:rPr>
        <w:t> </w:t>
      </w:r>
      <w:r w:rsidR="00A9189A" w:rsidRPr="00041541">
        <w:rPr>
          <w:rFonts w:cstheme="minorHAnsi"/>
          <w:szCs w:val="21"/>
          <w:lang w:eastAsia="de-CH"/>
        </w:rPr>
        <w:fldChar w:fldCharType="end"/>
      </w:r>
      <w:bookmarkEnd w:id="1"/>
    </w:p>
    <w:p w:rsidR="00BB4526" w:rsidRPr="00041541" w:rsidRDefault="00BB4526" w:rsidP="00BB4526">
      <w:pPr>
        <w:tabs>
          <w:tab w:val="left" w:pos="2268"/>
        </w:tabs>
        <w:rPr>
          <w:rFonts w:cstheme="minorHAnsi"/>
          <w:szCs w:val="21"/>
          <w:lang w:val="fr-CH" w:eastAsia="de-CH"/>
        </w:rPr>
      </w:pPr>
    </w:p>
    <w:p w:rsidR="00BB4526" w:rsidRPr="00041541" w:rsidRDefault="00041541" w:rsidP="00BB4526">
      <w:pPr>
        <w:tabs>
          <w:tab w:val="left" w:pos="2268"/>
        </w:tabs>
        <w:rPr>
          <w:rFonts w:cstheme="minorHAnsi"/>
          <w:szCs w:val="21"/>
          <w:lang w:val="fr-CH" w:eastAsia="de-CH"/>
        </w:rPr>
      </w:pPr>
      <w:r w:rsidRPr="00041541">
        <w:rPr>
          <w:szCs w:val="21"/>
          <w:lang w:val="fr-CH"/>
        </w:rPr>
        <w:t>Degré d’occupation</w:t>
      </w:r>
      <w:r w:rsidR="00A9189A" w:rsidRPr="00041541">
        <w:rPr>
          <w:rFonts w:cstheme="minorHAnsi"/>
          <w:szCs w:val="21"/>
          <w:lang w:val="fr-CH" w:eastAsia="de-CH"/>
        </w:rPr>
        <w:tab/>
      </w:r>
      <w:r w:rsidR="00BB4526" w:rsidRPr="00041541">
        <w:rPr>
          <w:rFonts w:cstheme="minorHAnsi"/>
          <w:szCs w:val="21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B4526" w:rsidRPr="00041541">
        <w:rPr>
          <w:rFonts w:cstheme="minorHAnsi"/>
          <w:szCs w:val="21"/>
          <w:lang w:val="fr-CH" w:eastAsia="de-CH"/>
        </w:rPr>
        <w:instrText xml:space="preserve"> FORMTEXT </w:instrText>
      </w:r>
      <w:r w:rsidR="00BB4526" w:rsidRPr="00041541">
        <w:rPr>
          <w:rFonts w:cstheme="minorHAnsi"/>
          <w:szCs w:val="21"/>
          <w:lang w:eastAsia="de-CH"/>
        </w:rPr>
      </w:r>
      <w:r w:rsidR="00BB4526" w:rsidRPr="00041541">
        <w:rPr>
          <w:rFonts w:cstheme="minorHAnsi"/>
          <w:szCs w:val="21"/>
          <w:lang w:eastAsia="de-CH"/>
        </w:rPr>
        <w:fldChar w:fldCharType="separate"/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noProof/>
          <w:szCs w:val="21"/>
          <w:lang w:eastAsia="de-CH"/>
        </w:rPr>
        <w:t> </w:t>
      </w:r>
      <w:r w:rsidR="00BB4526" w:rsidRPr="00041541">
        <w:rPr>
          <w:rFonts w:cstheme="minorHAnsi"/>
          <w:szCs w:val="21"/>
          <w:lang w:eastAsia="de-CH"/>
        </w:rPr>
        <w:fldChar w:fldCharType="end"/>
      </w:r>
      <w:bookmarkEnd w:id="2"/>
      <w:r w:rsidR="00BB4526" w:rsidRPr="00041541">
        <w:rPr>
          <w:rFonts w:cstheme="minorHAnsi"/>
          <w:szCs w:val="21"/>
          <w:lang w:val="fr-CH" w:eastAsia="de-CH"/>
        </w:rPr>
        <w:t xml:space="preserve"> %</w:t>
      </w:r>
    </w:p>
    <w:p w:rsidR="00A9189A" w:rsidRPr="00041541" w:rsidRDefault="00041541" w:rsidP="00A9189A">
      <w:pPr>
        <w:pStyle w:val="berschrift2"/>
        <w:rPr>
          <w:rFonts w:cstheme="majorHAnsi"/>
          <w:sz w:val="26"/>
          <w:szCs w:val="26"/>
          <w:lang w:val="en-US"/>
        </w:rPr>
      </w:pPr>
      <w:r w:rsidRPr="00041541">
        <w:rPr>
          <w:rFonts w:cstheme="majorHAnsi"/>
          <w:sz w:val="26"/>
          <w:szCs w:val="26"/>
          <w:lang w:val="en-US"/>
        </w:rPr>
        <w:t>Activités</w:t>
      </w:r>
      <w:r w:rsidR="00A9189A" w:rsidRPr="00041541">
        <w:rPr>
          <w:rFonts w:cstheme="majorHAnsi"/>
          <w:sz w:val="26"/>
          <w:szCs w:val="26"/>
          <w:lang w:val="en-US"/>
        </w:rPr>
        <w:t xml:space="preserve"> </w:t>
      </w:r>
      <w:r w:rsidRPr="00041541">
        <w:rPr>
          <w:sz w:val="26"/>
          <w:szCs w:val="26"/>
          <w:lang w:val="en-US"/>
        </w:rPr>
        <w:t>annexes (art. 53 LPers, art. 203ss OPers)</w:t>
      </w:r>
    </w:p>
    <w:p w:rsidR="00A9189A" w:rsidRPr="008E4C1D" w:rsidRDefault="00041541" w:rsidP="00A9189A">
      <w:pPr>
        <w:tabs>
          <w:tab w:val="left" w:pos="7655"/>
        </w:tabs>
        <w:rPr>
          <w:rFonts w:cstheme="minorHAnsi"/>
          <w:szCs w:val="21"/>
          <w:lang w:val="fr-CH"/>
        </w:rPr>
      </w:pPr>
      <w:bookmarkStart w:id="3" w:name="Kontrollkästchen3"/>
      <w:r w:rsidRPr="008E4C1D">
        <w:rPr>
          <w:rFonts w:cstheme="minorHAnsi"/>
          <w:szCs w:val="21"/>
          <w:lang w:val="fr-CH"/>
        </w:rPr>
        <w:t>J’exerce une ou plusieurs activités annexes</w:t>
      </w:r>
      <w:r w:rsidR="00A9189A" w:rsidRPr="008E4C1D">
        <w:rPr>
          <w:rFonts w:cstheme="minorHAnsi"/>
          <w:szCs w:val="21"/>
          <w:lang w:val="fr-CH"/>
        </w:rPr>
        <w:tab/>
      </w:r>
      <w:sdt>
        <w:sdtPr>
          <w:rPr>
            <w:rFonts w:cstheme="minorHAnsi"/>
            <w:szCs w:val="21"/>
            <w:lang w:val="fr-CH"/>
          </w:rPr>
          <w:id w:val="-188231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776">
            <w:rPr>
              <w:rFonts w:ascii="MS Gothic" w:eastAsia="MS Gothic" w:hAnsi="MS Gothic" w:cstheme="minorHAnsi" w:hint="eastAsia"/>
              <w:szCs w:val="21"/>
              <w:lang w:val="fr-CH"/>
            </w:rPr>
            <w:t>☐</w:t>
          </w:r>
        </w:sdtContent>
      </w:sdt>
      <w:bookmarkEnd w:id="3"/>
      <w:r w:rsidRPr="008E4C1D">
        <w:rPr>
          <w:rFonts w:cstheme="minorHAnsi"/>
          <w:szCs w:val="21"/>
          <w:lang w:val="fr-CH"/>
        </w:rPr>
        <w:t xml:space="preserve"> oui</w:t>
      </w:r>
    </w:p>
    <w:p w:rsidR="00A9189A" w:rsidRPr="008E4C1D" w:rsidRDefault="00041541" w:rsidP="00A9189A">
      <w:pPr>
        <w:tabs>
          <w:tab w:val="left" w:pos="2268"/>
          <w:tab w:val="left" w:pos="7655"/>
        </w:tabs>
        <w:spacing w:before="60"/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>Laquelle/lesquelles</w:t>
      </w:r>
      <w:r w:rsidR="00A9189A" w:rsidRP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4"/>
    </w:p>
    <w:p w:rsidR="00A9189A" w:rsidRPr="008E4C1D" w:rsidRDefault="00041541" w:rsidP="00A9189A">
      <w:pPr>
        <w:tabs>
          <w:tab w:val="left" w:pos="7655"/>
        </w:tabs>
        <w:spacing w:before="60"/>
        <w:ind w:left="284" w:hanging="284"/>
        <w:rPr>
          <w:rFonts w:cstheme="minorHAnsi"/>
          <w:szCs w:val="21"/>
          <w:lang w:val="fr-CH" w:eastAsia="de-CH"/>
        </w:rPr>
      </w:pPr>
      <w:r w:rsidRPr="008E4C1D">
        <w:rPr>
          <w:rFonts w:cstheme="minorHAnsi"/>
          <w:szCs w:val="21"/>
          <w:lang w:val="fr-CH"/>
        </w:rPr>
        <w:t>Temps consacré à cette/ces activité/s chaque mois (en heures)</w:t>
      </w:r>
      <w:r w:rsidR="00A9189A" w:rsidRPr="008E4C1D">
        <w:rPr>
          <w:rFonts w:cstheme="minorHAnsi"/>
          <w:szCs w:val="21"/>
          <w:lang w:val="fr-CH"/>
        </w:rPr>
        <w:tab/>
      </w:r>
      <w:r w:rsidR="008E4C1D">
        <w:rPr>
          <w:rFonts w:cstheme="minorHAnsi"/>
          <w:szCs w:val="21"/>
          <w:lang w:val="fr-CH"/>
        </w:rPr>
        <w:tab/>
      </w:r>
      <w:r w:rsid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5"/>
    </w:p>
    <w:p w:rsidR="00A9189A" w:rsidRPr="008E4C1D" w:rsidRDefault="00041541" w:rsidP="00A9189A">
      <w:pPr>
        <w:pStyle w:val="Listenabsatz"/>
        <w:numPr>
          <w:ilvl w:val="0"/>
          <w:numId w:val="28"/>
        </w:numPr>
        <w:tabs>
          <w:tab w:val="left" w:pos="7655"/>
        </w:tabs>
        <w:spacing w:before="60"/>
        <w:rPr>
          <w:rFonts w:cstheme="minorHAnsi"/>
          <w:szCs w:val="21"/>
          <w:lang w:val="fr-CH" w:eastAsia="de-CH"/>
        </w:rPr>
      </w:pPr>
      <w:proofErr w:type="gramStart"/>
      <w:r w:rsidRPr="008E4C1D">
        <w:rPr>
          <w:rFonts w:cstheme="minorHAnsi"/>
          <w:b/>
          <w:szCs w:val="21"/>
          <w:lang w:val="fr-CH"/>
        </w:rPr>
        <w:t>en</w:t>
      </w:r>
      <w:proofErr w:type="gramEnd"/>
      <w:r w:rsidRPr="008E4C1D">
        <w:rPr>
          <w:rFonts w:cstheme="minorHAnsi"/>
          <w:b/>
          <w:szCs w:val="21"/>
          <w:lang w:val="fr-CH"/>
        </w:rPr>
        <w:t xml:space="preserve"> dehors des heures de travail</w:t>
      </w:r>
      <w:r w:rsidRPr="008E4C1D">
        <w:rPr>
          <w:rFonts w:cstheme="minorHAnsi"/>
          <w:szCs w:val="21"/>
          <w:lang w:val="fr-CH"/>
        </w:rPr>
        <w:t xml:space="preserve"> (autorisation non requise /art. 203, al. 2 OPers</w:t>
      </w:r>
      <w:r w:rsidR="00A9189A" w:rsidRPr="008E4C1D">
        <w:rPr>
          <w:rFonts w:cstheme="minorHAnsi"/>
          <w:szCs w:val="21"/>
          <w:lang w:val="fr-CH"/>
        </w:rPr>
        <w:t xml:space="preserve">) </w:t>
      </w:r>
      <w:r w:rsidR="00A9189A" w:rsidRP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6"/>
    </w:p>
    <w:p w:rsidR="00A9189A" w:rsidRPr="008E4C1D" w:rsidRDefault="00041541" w:rsidP="00A9189A">
      <w:pPr>
        <w:pStyle w:val="Listenabsatz"/>
        <w:tabs>
          <w:tab w:val="left" w:pos="7655"/>
        </w:tabs>
        <w:spacing w:before="60"/>
        <w:ind w:left="360"/>
        <w:rPr>
          <w:rFonts w:cstheme="minorHAnsi"/>
          <w:szCs w:val="21"/>
          <w:lang w:eastAsia="de-CH"/>
        </w:rPr>
      </w:pPr>
      <w:r w:rsidRPr="008E4C1D">
        <w:rPr>
          <w:rFonts w:cstheme="minorHAnsi"/>
          <w:szCs w:val="21"/>
          <w:lang w:val="fr-CH"/>
        </w:rPr>
        <w:t>Gain mensuel en CHF</w:t>
      </w:r>
      <w:r w:rsidR="00A9189A" w:rsidRPr="008E4C1D">
        <w:rPr>
          <w:rFonts w:cstheme="minorHAnsi"/>
          <w:szCs w:val="21"/>
        </w:rPr>
        <w:tab/>
      </w:r>
      <w:r w:rsidR="008E4C1D">
        <w:rPr>
          <w:rFonts w:cstheme="minorHAnsi"/>
          <w:szCs w:val="21"/>
        </w:rPr>
        <w:tab/>
      </w:r>
      <w:r w:rsidR="008E4C1D">
        <w:rPr>
          <w:rFonts w:cstheme="minorHAnsi"/>
          <w:szCs w:val="21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A9189A" w:rsidRPr="008E4C1D">
        <w:rPr>
          <w:rFonts w:cstheme="minorHAnsi"/>
          <w:szCs w:val="21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7"/>
    </w:p>
    <w:p w:rsidR="00A9189A" w:rsidRPr="008E4C1D" w:rsidRDefault="00041541" w:rsidP="00A9189A">
      <w:pPr>
        <w:pStyle w:val="Listenabsatz"/>
        <w:numPr>
          <w:ilvl w:val="0"/>
          <w:numId w:val="28"/>
        </w:numPr>
        <w:tabs>
          <w:tab w:val="left" w:pos="7655"/>
        </w:tabs>
        <w:spacing w:before="60"/>
        <w:rPr>
          <w:rFonts w:cstheme="minorHAnsi"/>
          <w:szCs w:val="21"/>
          <w:lang w:val="fr-CH"/>
        </w:rPr>
      </w:pPr>
      <w:r w:rsidRPr="008E4C1D">
        <w:rPr>
          <w:rFonts w:cstheme="minorHAnsi"/>
          <w:b/>
          <w:szCs w:val="21"/>
          <w:lang w:val="fr-CH"/>
        </w:rPr>
        <w:t>pendant les heures de travail</w:t>
      </w:r>
      <w:r w:rsidRPr="008E4C1D">
        <w:rPr>
          <w:rFonts w:cstheme="minorHAnsi"/>
          <w:szCs w:val="21"/>
          <w:lang w:val="fr-CH"/>
        </w:rPr>
        <w:t xml:space="preserve"> (autorisation requise /art. 205 OPers</w:t>
      </w:r>
      <w:r w:rsidR="00A9189A" w:rsidRPr="008E4C1D">
        <w:rPr>
          <w:rFonts w:cstheme="minorHAnsi"/>
          <w:szCs w:val="21"/>
          <w:lang w:val="fr-CH"/>
        </w:rPr>
        <w:t xml:space="preserve">) </w:t>
      </w:r>
      <w:r w:rsidR="00A9189A" w:rsidRPr="008E4C1D">
        <w:rPr>
          <w:rFonts w:cstheme="minorHAnsi"/>
          <w:szCs w:val="21"/>
          <w:lang w:val="fr-CH"/>
        </w:rPr>
        <w:tab/>
      </w:r>
      <w:r w:rsidR="008E4C1D">
        <w:rPr>
          <w:rFonts w:cstheme="minorHAnsi"/>
          <w:szCs w:val="21"/>
          <w:lang w:val="fr-CH"/>
        </w:rPr>
        <w:tab/>
      </w:r>
      <w:r w:rsid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8"/>
    </w:p>
    <w:p w:rsidR="00A9189A" w:rsidRPr="001E21A2" w:rsidRDefault="00041541" w:rsidP="00A9189A">
      <w:pPr>
        <w:pStyle w:val="Listenabsatz"/>
        <w:tabs>
          <w:tab w:val="left" w:pos="7655"/>
        </w:tabs>
        <w:spacing w:before="60"/>
        <w:ind w:left="360"/>
        <w:rPr>
          <w:rFonts w:cstheme="minorHAnsi"/>
          <w:szCs w:val="21"/>
          <w:lang w:val="fr-CH" w:eastAsia="de-CH"/>
        </w:rPr>
      </w:pPr>
      <w:r w:rsidRPr="001E21A2">
        <w:rPr>
          <w:rFonts w:cstheme="minorHAnsi"/>
          <w:szCs w:val="21"/>
          <w:lang w:val="fr-CH"/>
        </w:rPr>
        <w:t>Gain mensuel en CHF</w:t>
      </w:r>
      <w:r w:rsidR="00A9189A" w:rsidRPr="001E21A2">
        <w:rPr>
          <w:rFonts w:cstheme="minorHAnsi"/>
          <w:szCs w:val="21"/>
          <w:lang w:val="fr-CH"/>
        </w:rPr>
        <w:tab/>
      </w:r>
      <w:r w:rsidR="008E4C1D" w:rsidRPr="001E21A2">
        <w:rPr>
          <w:rFonts w:cstheme="minorHAnsi"/>
          <w:szCs w:val="21"/>
          <w:lang w:val="fr-CH"/>
        </w:rPr>
        <w:tab/>
      </w:r>
      <w:r w:rsidR="008E4C1D" w:rsidRPr="001E21A2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A9189A" w:rsidRPr="001E21A2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9"/>
    </w:p>
    <w:p w:rsidR="00A9189A" w:rsidRPr="001E21A2" w:rsidRDefault="00A9189A" w:rsidP="00A9189A">
      <w:pPr>
        <w:tabs>
          <w:tab w:val="left" w:pos="7655"/>
        </w:tabs>
        <w:spacing w:before="60"/>
        <w:ind w:left="284" w:hanging="284"/>
        <w:rPr>
          <w:rFonts w:cstheme="minorHAnsi"/>
          <w:szCs w:val="21"/>
          <w:lang w:val="fr-CH" w:eastAsia="de-CH"/>
        </w:rPr>
      </w:pPr>
    </w:p>
    <w:p w:rsidR="009F7A5A" w:rsidRPr="008E4C1D" w:rsidRDefault="009F7A5A" w:rsidP="009F7A5A">
      <w:pPr>
        <w:tabs>
          <w:tab w:val="left" w:pos="567"/>
          <w:tab w:val="left" w:leader="dot" w:pos="2127"/>
          <w:tab w:val="left" w:pos="3119"/>
          <w:tab w:val="left" w:pos="4536"/>
          <w:tab w:val="left" w:pos="6663"/>
          <w:tab w:val="left" w:leader="dot" w:pos="9639"/>
        </w:tabs>
        <w:spacing w:before="60"/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>Date</w:t>
      </w:r>
      <w:r>
        <w:rPr>
          <w:rFonts w:cstheme="minorHAnsi"/>
          <w:szCs w:val="21"/>
          <w:lang w:val="fr-CH"/>
        </w:rPr>
        <w:tab/>
      </w:r>
      <w:r>
        <w:rPr>
          <w:rFonts w:cstheme="minorHAnsi"/>
          <w:szCs w:val="21"/>
          <w:lang w:val="fr-CH"/>
        </w:rPr>
        <w:tab/>
      </w:r>
      <w:r w:rsidRPr="008E4C1D">
        <w:rPr>
          <w:rFonts w:cstheme="minorHAnsi"/>
          <w:szCs w:val="21"/>
          <w:lang w:val="fr-CH"/>
        </w:rPr>
        <w:tab/>
        <w:t>Signature du/de la collaborateur/trice</w:t>
      </w:r>
      <w:r>
        <w:rPr>
          <w:rFonts w:cstheme="minorHAnsi"/>
          <w:szCs w:val="21"/>
          <w:lang w:val="fr-CH"/>
        </w:rPr>
        <w:t xml:space="preserve"> </w:t>
      </w:r>
      <w:r>
        <w:rPr>
          <w:rFonts w:cstheme="minorHAnsi"/>
          <w:szCs w:val="21"/>
          <w:lang w:val="fr-CH"/>
        </w:rPr>
        <w:tab/>
      </w:r>
    </w:p>
    <w:p w:rsidR="00A9189A" w:rsidRPr="008E4C1D" w:rsidRDefault="00A9189A" w:rsidP="00A9189A">
      <w:pPr>
        <w:tabs>
          <w:tab w:val="left" w:pos="4536"/>
          <w:tab w:val="left" w:pos="7230"/>
        </w:tabs>
        <w:spacing w:before="60"/>
        <w:rPr>
          <w:rFonts w:cstheme="minorHAnsi"/>
          <w:b/>
          <w:szCs w:val="21"/>
          <w:lang w:val="fr-CH"/>
        </w:rPr>
      </w:pPr>
    </w:p>
    <w:p w:rsidR="00A9189A" w:rsidRPr="008E4C1D" w:rsidRDefault="00A9189A" w:rsidP="00A9189A">
      <w:pPr>
        <w:tabs>
          <w:tab w:val="left" w:pos="4536"/>
          <w:tab w:val="left" w:pos="7230"/>
        </w:tabs>
        <w:spacing w:before="60"/>
        <w:rPr>
          <w:rFonts w:cstheme="minorHAnsi"/>
          <w:b/>
          <w:szCs w:val="21"/>
          <w:lang w:val="fr-CH"/>
        </w:rPr>
      </w:pPr>
    </w:p>
    <w:p w:rsidR="00041541" w:rsidRPr="008E4C1D" w:rsidRDefault="00041541" w:rsidP="00041541">
      <w:pPr>
        <w:spacing w:after="60"/>
        <w:rPr>
          <w:rFonts w:cstheme="minorHAnsi"/>
          <w:szCs w:val="21"/>
          <w:lang w:val="fr-CH"/>
        </w:rPr>
      </w:pPr>
      <w:r w:rsidRPr="008E4C1D">
        <w:rPr>
          <w:rFonts w:cstheme="minorHAnsi"/>
          <w:b/>
          <w:szCs w:val="21"/>
          <w:lang w:val="fr-CH"/>
        </w:rPr>
        <w:t>Prise de connaissance du/de la chef/fe d’office</w:t>
      </w:r>
      <w:r w:rsidRPr="008E4C1D">
        <w:rPr>
          <w:rFonts w:cstheme="minorHAnsi"/>
          <w:szCs w:val="21"/>
          <w:lang w:val="fr-CH"/>
        </w:rPr>
        <w:t xml:space="preserve"> (art. 203 al. 2 OPers) </w:t>
      </w:r>
    </w:p>
    <w:p w:rsidR="00A9189A" w:rsidRPr="008E4C1D" w:rsidRDefault="00A9189A" w:rsidP="001E21A2">
      <w:pPr>
        <w:tabs>
          <w:tab w:val="left" w:pos="567"/>
          <w:tab w:val="right" w:pos="2268"/>
          <w:tab w:val="left" w:pos="4536"/>
          <w:tab w:val="left" w:pos="4820"/>
          <w:tab w:val="left" w:pos="7230"/>
          <w:tab w:val="right" w:pos="8222"/>
          <w:tab w:val="left" w:pos="9498"/>
        </w:tabs>
        <w:spacing w:after="60"/>
        <w:rPr>
          <w:rFonts w:cstheme="minorHAnsi"/>
          <w:szCs w:val="21"/>
          <w:lang w:val="fr-CH"/>
        </w:rPr>
      </w:pPr>
    </w:p>
    <w:p w:rsidR="001E21A2" w:rsidRPr="008E4C1D" w:rsidRDefault="00041541" w:rsidP="001E21A2">
      <w:pPr>
        <w:tabs>
          <w:tab w:val="left" w:pos="567"/>
          <w:tab w:val="left" w:leader="dot" w:pos="2268"/>
          <w:tab w:val="left" w:pos="3119"/>
          <w:tab w:val="left" w:pos="4536"/>
          <w:tab w:val="left" w:leader="dot" w:pos="7938"/>
        </w:tabs>
        <w:spacing w:before="60"/>
        <w:ind w:left="284" w:hanging="284"/>
        <w:rPr>
          <w:rFonts w:cstheme="minorHAnsi"/>
          <w:szCs w:val="21"/>
          <w:lang w:val="fr-CH" w:eastAsia="de-CH"/>
        </w:rPr>
      </w:pPr>
      <w:r w:rsidRPr="008E4C1D">
        <w:rPr>
          <w:rFonts w:cstheme="minorHAnsi"/>
          <w:szCs w:val="21"/>
          <w:lang w:val="fr-CH"/>
        </w:rPr>
        <w:t>Date</w:t>
      </w:r>
      <w:r w:rsidR="00A9189A" w:rsidRPr="008E4C1D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  <w:r w:rsidR="001E21A2" w:rsidRPr="008E4C1D">
        <w:rPr>
          <w:rFonts w:cstheme="minorHAnsi"/>
          <w:szCs w:val="21"/>
          <w:lang w:val="fr-CH"/>
        </w:rPr>
        <w:t xml:space="preserve">Signature </w:t>
      </w:r>
      <w:r w:rsidR="001E21A2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</w:p>
    <w:p w:rsidR="00A9189A" w:rsidRPr="008E4C1D" w:rsidRDefault="00A9189A" w:rsidP="001E21A2">
      <w:pPr>
        <w:tabs>
          <w:tab w:val="left" w:pos="567"/>
          <w:tab w:val="left" w:leader="dot" w:pos="2268"/>
          <w:tab w:val="left" w:pos="3119"/>
        </w:tabs>
        <w:spacing w:after="60"/>
        <w:rPr>
          <w:rFonts w:cstheme="minorHAnsi"/>
          <w:szCs w:val="21"/>
          <w:lang w:val="fr-CH"/>
        </w:rPr>
      </w:pPr>
    </w:p>
    <w:p w:rsidR="00A9189A" w:rsidRPr="008E4C1D" w:rsidRDefault="00A9189A" w:rsidP="001E21A2">
      <w:pPr>
        <w:tabs>
          <w:tab w:val="left" w:pos="567"/>
          <w:tab w:val="right" w:pos="2268"/>
          <w:tab w:val="left" w:pos="4536"/>
          <w:tab w:val="left" w:pos="4820"/>
          <w:tab w:val="left" w:pos="7230"/>
          <w:tab w:val="right" w:pos="8222"/>
        </w:tabs>
        <w:spacing w:after="60"/>
        <w:rPr>
          <w:rFonts w:cstheme="minorHAnsi"/>
          <w:szCs w:val="21"/>
          <w:lang w:val="fr-CH"/>
        </w:rPr>
      </w:pPr>
    </w:p>
    <w:p w:rsidR="00A9189A" w:rsidRPr="008E4C1D" w:rsidRDefault="00041541" w:rsidP="001E21A2">
      <w:pPr>
        <w:tabs>
          <w:tab w:val="left" w:pos="567"/>
          <w:tab w:val="right" w:pos="2268"/>
          <w:tab w:val="left" w:pos="4536"/>
          <w:tab w:val="left" w:pos="4820"/>
          <w:tab w:val="left" w:pos="7230"/>
          <w:tab w:val="right" w:pos="8222"/>
        </w:tabs>
        <w:spacing w:after="60"/>
        <w:rPr>
          <w:rFonts w:cstheme="minorHAnsi"/>
          <w:szCs w:val="21"/>
          <w:lang w:val="fr-CH"/>
        </w:rPr>
      </w:pPr>
      <w:r w:rsidRPr="008E4C1D">
        <w:rPr>
          <w:rFonts w:cstheme="minorHAnsi"/>
          <w:b/>
          <w:szCs w:val="21"/>
          <w:lang w:val="fr-CH"/>
        </w:rPr>
        <w:t xml:space="preserve">Autorisation de l’autorité de surveillance </w:t>
      </w:r>
      <w:r w:rsidRPr="008E4C1D">
        <w:rPr>
          <w:rFonts w:cstheme="minorHAnsi"/>
          <w:szCs w:val="21"/>
          <w:lang w:val="fr-CH"/>
        </w:rPr>
        <w:t>(art. 20 LPers, art. 205 OPers)</w:t>
      </w:r>
    </w:p>
    <w:p w:rsidR="00A9189A" w:rsidRPr="008E4C1D" w:rsidRDefault="00A9189A" w:rsidP="001E21A2">
      <w:pPr>
        <w:tabs>
          <w:tab w:val="left" w:pos="567"/>
          <w:tab w:val="right" w:pos="2268"/>
          <w:tab w:val="left" w:pos="4536"/>
          <w:tab w:val="left" w:pos="4820"/>
          <w:tab w:val="left" w:pos="7230"/>
          <w:tab w:val="right" w:pos="8222"/>
        </w:tabs>
        <w:spacing w:after="60"/>
        <w:rPr>
          <w:rFonts w:cstheme="minorHAnsi"/>
          <w:b/>
          <w:szCs w:val="21"/>
          <w:lang w:val="fr-CH"/>
        </w:rPr>
      </w:pPr>
    </w:p>
    <w:p w:rsidR="00A9189A" w:rsidRPr="008E4C1D" w:rsidRDefault="00041541" w:rsidP="001E21A2">
      <w:pPr>
        <w:tabs>
          <w:tab w:val="left" w:pos="567"/>
          <w:tab w:val="left" w:leader="dot" w:pos="2268"/>
          <w:tab w:val="left" w:pos="3119"/>
          <w:tab w:val="left" w:pos="4536"/>
          <w:tab w:val="left" w:leader="dot" w:pos="7938"/>
        </w:tabs>
        <w:spacing w:before="60"/>
        <w:ind w:left="284" w:hanging="284"/>
        <w:rPr>
          <w:rFonts w:cstheme="minorHAnsi"/>
          <w:szCs w:val="21"/>
          <w:lang w:val="fr-CH" w:eastAsia="de-CH"/>
        </w:rPr>
      </w:pPr>
      <w:r w:rsidRPr="008E4C1D">
        <w:rPr>
          <w:rFonts w:cstheme="minorHAnsi"/>
          <w:szCs w:val="21"/>
          <w:lang w:val="fr-CH"/>
        </w:rPr>
        <w:t>Date</w:t>
      </w:r>
      <w:r w:rsidR="00A9189A" w:rsidRPr="008E4C1D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  <w:r w:rsidRPr="008E4C1D">
        <w:rPr>
          <w:rFonts w:cstheme="minorHAnsi"/>
          <w:szCs w:val="21"/>
          <w:lang w:val="fr-CH"/>
        </w:rPr>
        <w:t>Signature</w:t>
      </w:r>
      <w:r w:rsidR="00A9189A" w:rsidRPr="008E4C1D">
        <w:rPr>
          <w:rFonts w:cstheme="minorHAnsi"/>
          <w:szCs w:val="21"/>
          <w:lang w:val="fr-CH"/>
        </w:rPr>
        <w:t xml:space="preserve"> </w:t>
      </w:r>
      <w:r w:rsidR="001E21A2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</w:p>
    <w:p w:rsidR="00A9189A" w:rsidRPr="00A0005D" w:rsidRDefault="008E4C1D" w:rsidP="00A9189A">
      <w:pPr>
        <w:pStyle w:val="berschrift1"/>
        <w:tabs>
          <w:tab w:val="left" w:pos="7655"/>
        </w:tabs>
        <w:rPr>
          <w:rFonts w:cstheme="majorHAnsi"/>
          <w:sz w:val="26"/>
          <w:szCs w:val="26"/>
          <w:lang w:val="fr-CH"/>
        </w:rPr>
      </w:pPr>
      <w:r w:rsidRPr="00A0005D">
        <w:rPr>
          <w:rFonts w:cstheme="majorHAnsi"/>
          <w:sz w:val="26"/>
          <w:szCs w:val="26"/>
          <w:lang w:val="fr-CH"/>
        </w:rPr>
        <w:t>Charge publique (art. 52 LPers, art. 199ss OPers</w:t>
      </w:r>
      <w:r w:rsidR="00A9189A" w:rsidRPr="00A0005D">
        <w:rPr>
          <w:rFonts w:cstheme="majorHAnsi"/>
          <w:sz w:val="26"/>
          <w:szCs w:val="26"/>
          <w:lang w:val="fr-CH"/>
        </w:rPr>
        <w:t>)</w:t>
      </w:r>
    </w:p>
    <w:p w:rsidR="00A9189A" w:rsidRPr="008E4C1D" w:rsidRDefault="008E4C1D" w:rsidP="00A9189A">
      <w:pPr>
        <w:tabs>
          <w:tab w:val="left" w:pos="4536"/>
          <w:tab w:val="left" w:pos="7230"/>
          <w:tab w:val="left" w:pos="7655"/>
        </w:tabs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>J’exerce une ou plusieurs charges publiques</w:t>
      </w:r>
      <w:r w:rsidR="00A9189A" w:rsidRP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  <w:lang w:val="fr-CH"/>
        </w:rPr>
        <w:tab/>
      </w:r>
      <w:sdt>
        <w:sdtPr>
          <w:rPr>
            <w:rFonts w:cstheme="minorHAnsi"/>
            <w:szCs w:val="21"/>
            <w:lang w:val="fr-CH"/>
          </w:rPr>
          <w:id w:val="-6498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776">
            <w:rPr>
              <w:rFonts w:ascii="MS Gothic" w:eastAsia="MS Gothic" w:hAnsi="MS Gothic" w:cstheme="minorHAnsi" w:hint="eastAsia"/>
              <w:szCs w:val="21"/>
              <w:lang w:val="fr-CH"/>
            </w:rPr>
            <w:t>☐</w:t>
          </w:r>
        </w:sdtContent>
      </w:sdt>
      <w:r w:rsidRPr="008E4C1D">
        <w:rPr>
          <w:rFonts w:cstheme="minorHAnsi"/>
          <w:szCs w:val="21"/>
          <w:lang w:val="fr-CH"/>
        </w:rPr>
        <w:t xml:space="preserve"> oui</w:t>
      </w:r>
      <w:r w:rsidR="00A9189A" w:rsidRPr="008E4C1D">
        <w:rPr>
          <w:rFonts w:cstheme="minorHAnsi"/>
          <w:szCs w:val="21"/>
          <w:lang w:val="fr-CH"/>
        </w:rPr>
        <w:t xml:space="preserve"> </w:t>
      </w:r>
    </w:p>
    <w:p w:rsidR="00A9189A" w:rsidRPr="008E4C1D" w:rsidRDefault="008E4C1D" w:rsidP="00A9189A">
      <w:pPr>
        <w:tabs>
          <w:tab w:val="left" w:pos="2268"/>
          <w:tab w:val="left" w:pos="4536"/>
          <w:tab w:val="left" w:pos="7230"/>
          <w:tab w:val="left" w:pos="7655"/>
          <w:tab w:val="left" w:pos="9498"/>
        </w:tabs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>Laquelle/lesquelles</w:t>
      </w:r>
      <w:r w:rsidR="00A9189A" w:rsidRP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10"/>
    </w:p>
    <w:p w:rsidR="00A9189A" w:rsidRPr="008E4C1D" w:rsidRDefault="008E4C1D" w:rsidP="008E4C1D">
      <w:pPr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>Temps consacré à cette/ces charge/s chaque année (en jours)</w:t>
      </w:r>
      <w:r w:rsidR="00A9189A" w:rsidRPr="008E4C1D">
        <w:rPr>
          <w:rFonts w:cstheme="minorHAnsi"/>
          <w:szCs w:val="21"/>
          <w:lang w:val="fr-CH"/>
        </w:rPr>
        <w:tab/>
      </w:r>
      <w:r w:rsidR="0022227E" w:rsidRPr="008E4C1D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11"/>
    </w:p>
    <w:p w:rsidR="00A9189A" w:rsidRPr="008E4C1D" w:rsidRDefault="008E4C1D" w:rsidP="00A9189A">
      <w:pPr>
        <w:tabs>
          <w:tab w:val="left" w:pos="4536"/>
          <w:tab w:val="left" w:pos="7230"/>
        </w:tabs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 xml:space="preserve">Je sollicite l’octroi d’un congé payé de </w:t>
      </w:r>
      <w:r w:rsidR="00A9189A" w:rsidRPr="008E4C1D">
        <w:rPr>
          <w:rFonts w:cstheme="minorHAnsi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A9189A" w:rsidRPr="008E4C1D">
        <w:rPr>
          <w:rFonts w:cstheme="minorHAnsi"/>
          <w:szCs w:val="21"/>
          <w:lang w:val="fr-CH"/>
        </w:rPr>
        <w:instrText xml:space="preserve"> FORMTEXT </w:instrText>
      </w:r>
      <w:r w:rsidR="00A9189A" w:rsidRPr="008E4C1D">
        <w:rPr>
          <w:rFonts w:cstheme="minorHAnsi"/>
          <w:szCs w:val="21"/>
        </w:rPr>
      </w:r>
      <w:r w:rsidR="00A9189A" w:rsidRPr="008E4C1D">
        <w:rPr>
          <w:rFonts w:cstheme="minorHAnsi"/>
          <w:szCs w:val="21"/>
        </w:rPr>
        <w:fldChar w:fldCharType="separate"/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noProof/>
          <w:szCs w:val="21"/>
        </w:rPr>
        <w:t> </w:t>
      </w:r>
      <w:r w:rsidR="00A9189A" w:rsidRPr="008E4C1D">
        <w:rPr>
          <w:rFonts w:cstheme="minorHAnsi"/>
          <w:szCs w:val="21"/>
        </w:rPr>
        <w:fldChar w:fldCharType="end"/>
      </w:r>
      <w:bookmarkEnd w:id="12"/>
      <w:r w:rsidR="00A9189A" w:rsidRPr="008E4C1D">
        <w:rPr>
          <w:rFonts w:cstheme="minorHAnsi"/>
          <w:szCs w:val="21"/>
          <w:lang w:val="fr-CH"/>
        </w:rPr>
        <w:t xml:space="preserve"> </w:t>
      </w:r>
      <w:r w:rsidRPr="008E4C1D">
        <w:rPr>
          <w:rFonts w:cstheme="minorHAnsi"/>
          <w:szCs w:val="21"/>
          <w:lang w:val="fr-CH"/>
        </w:rPr>
        <w:t>jours (selon la durée réglementaire correspondant à mon degré d’occupation) pour exercer ma charge publique</w:t>
      </w:r>
      <w:r w:rsidR="00A9189A" w:rsidRPr="008E4C1D">
        <w:rPr>
          <w:rFonts w:cstheme="minorHAnsi"/>
          <w:szCs w:val="21"/>
          <w:lang w:val="fr-CH"/>
        </w:rPr>
        <w:t>.</w:t>
      </w:r>
    </w:p>
    <w:p w:rsidR="00A9189A" w:rsidRPr="008E4C1D" w:rsidRDefault="00A9189A" w:rsidP="00A9189A">
      <w:pPr>
        <w:tabs>
          <w:tab w:val="left" w:pos="4536"/>
          <w:tab w:val="left" w:pos="7230"/>
        </w:tabs>
        <w:spacing w:before="60"/>
        <w:rPr>
          <w:rFonts w:cstheme="minorHAnsi"/>
          <w:szCs w:val="21"/>
          <w:lang w:val="fr-CH"/>
        </w:rPr>
      </w:pPr>
    </w:p>
    <w:p w:rsidR="00A9189A" w:rsidRPr="008E4C1D" w:rsidRDefault="008E4C1D" w:rsidP="001E21A2">
      <w:pPr>
        <w:tabs>
          <w:tab w:val="left" w:pos="567"/>
          <w:tab w:val="left" w:leader="dot" w:pos="2127"/>
          <w:tab w:val="left" w:pos="3119"/>
          <w:tab w:val="left" w:pos="4536"/>
          <w:tab w:val="left" w:pos="6663"/>
          <w:tab w:val="left" w:leader="dot" w:pos="9639"/>
        </w:tabs>
        <w:spacing w:before="60"/>
        <w:rPr>
          <w:rFonts w:cstheme="minorHAnsi"/>
          <w:szCs w:val="21"/>
          <w:lang w:val="fr-CH"/>
        </w:rPr>
      </w:pPr>
      <w:r w:rsidRPr="008E4C1D">
        <w:rPr>
          <w:rFonts w:cstheme="minorHAnsi"/>
          <w:szCs w:val="21"/>
          <w:lang w:val="fr-CH"/>
        </w:rPr>
        <w:t>Date</w:t>
      </w:r>
      <w:r w:rsidR="001E21A2">
        <w:rPr>
          <w:rFonts w:cstheme="minorHAnsi"/>
          <w:szCs w:val="21"/>
          <w:lang w:val="fr-CH"/>
        </w:rPr>
        <w:tab/>
      </w:r>
      <w:r w:rsidR="001E21A2">
        <w:rPr>
          <w:rFonts w:cstheme="minorHAnsi"/>
          <w:szCs w:val="21"/>
          <w:lang w:val="fr-CH"/>
        </w:rPr>
        <w:tab/>
      </w:r>
      <w:r w:rsidR="00A9189A" w:rsidRPr="008E4C1D">
        <w:rPr>
          <w:rFonts w:cstheme="minorHAnsi"/>
          <w:szCs w:val="21"/>
          <w:lang w:val="fr-CH"/>
        </w:rPr>
        <w:tab/>
      </w:r>
      <w:r w:rsidRPr="008E4C1D">
        <w:rPr>
          <w:rFonts w:cstheme="minorHAnsi"/>
          <w:szCs w:val="21"/>
          <w:lang w:val="fr-CH"/>
        </w:rPr>
        <w:t>Signature du/de la collaborateur/trice</w:t>
      </w:r>
      <w:r w:rsidR="001E21A2">
        <w:rPr>
          <w:rFonts w:cstheme="minorHAnsi"/>
          <w:szCs w:val="21"/>
          <w:lang w:val="fr-CH"/>
        </w:rPr>
        <w:t xml:space="preserve"> </w:t>
      </w:r>
      <w:r w:rsidR="001E21A2">
        <w:rPr>
          <w:rFonts w:cstheme="minorHAnsi"/>
          <w:szCs w:val="21"/>
          <w:lang w:val="fr-CH"/>
        </w:rPr>
        <w:tab/>
      </w:r>
    </w:p>
    <w:p w:rsidR="00A9189A" w:rsidRPr="008E4C1D" w:rsidRDefault="00A9189A" w:rsidP="00A9189A">
      <w:pPr>
        <w:tabs>
          <w:tab w:val="left" w:pos="4536"/>
          <w:tab w:val="left" w:pos="7230"/>
        </w:tabs>
        <w:rPr>
          <w:rFonts w:cstheme="minorHAnsi"/>
          <w:szCs w:val="21"/>
          <w:lang w:val="fr-CH"/>
        </w:rPr>
      </w:pPr>
    </w:p>
    <w:p w:rsidR="0022227E" w:rsidRPr="008E4C1D" w:rsidRDefault="0022227E" w:rsidP="00A9189A">
      <w:pPr>
        <w:tabs>
          <w:tab w:val="left" w:pos="4536"/>
          <w:tab w:val="left" w:pos="7230"/>
        </w:tabs>
        <w:rPr>
          <w:rFonts w:cstheme="minorHAnsi"/>
          <w:szCs w:val="21"/>
          <w:lang w:val="fr-CH"/>
        </w:rPr>
      </w:pPr>
    </w:p>
    <w:p w:rsidR="00A9189A" w:rsidRPr="008E4C1D" w:rsidRDefault="008E4C1D" w:rsidP="00A9189A">
      <w:pPr>
        <w:spacing w:after="60"/>
        <w:rPr>
          <w:rFonts w:cstheme="minorHAnsi"/>
          <w:szCs w:val="21"/>
          <w:lang w:val="fr-CH"/>
        </w:rPr>
      </w:pPr>
      <w:r w:rsidRPr="008E4C1D">
        <w:rPr>
          <w:rFonts w:cstheme="minorHAnsi"/>
          <w:b/>
          <w:szCs w:val="21"/>
          <w:lang w:val="fr-CH"/>
        </w:rPr>
        <w:t>Autorisation et signature du/de la chef/fe d’office</w:t>
      </w:r>
      <w:r w:rsidRPr="008E4C1D">
        <w:rPr>
          <w:rFonts w:cstheme="minorHAnsi"/>
          <w:szCs w:val="21"/>
          <w:lang w:val="fr-CH"/>
        </w:rPr>
        <w:t xml:space="preserve"> (art. 201 al. 1 OPers</w:t>
      </w:r>
      <w:r w:rsidR="00A9189A" w:rsidRPr="008E4C1D">
        <w:rPr>
          <w:rFonts w:cstheme="minorHAnsi"/>
          <w:szCs w:val="21"/>
          <w:lang w:val="fr-CH"/>
        </w:rPr>
        <w:t xml:space="preserve">): </w:t>
      </w:r>
    </w:p>
    <w:p w:rsidR="00A9189A" w:rsidRPr="008E4C1D" w:rsidRDefault="00A9189A" w:rsidP="00A9189A">
      <w:pPr>
        <w:tabs>
          <w:tab w:val="left" w:pos="6630"/>
        </w:tabs>
        <w:spacing w:after="60"/>
        <w:rPr>
          <w:rFonts w:cstheme="minorHAnsi"/>
          <w:szCs w:val="21"/>
          <w:lang w:val="fr-CH"/>
        </w:rPr>
      </w:pPr>
    </w:p>
    <w:p w:rsidR="001E21A2" w:rsidRPr="008E4C1D" w:rsidRDefault="001E21A2" w:rsidP="001E21A2">
      <w:pPr>
        <w:tabs>
          <w:tab w:val="left" w:pos="567"/>
          <w:tab w:val="left" w:leader="dot" w:pos="2268"/>
          <w:tab w:val="left" w:pos="3119"/>
          <w:tab w:val="left" w:pos="4536"/>
          <w:tab w:val="left" w:leader="dot" w:pos="7938"/>
        </w:tabs>
        <w:spacing w:before="60"/>
        <w:ind w:left="284" w:hanging="284"/>
        <w:rPr>
          <w:rFonts w:cstheme="minorHAnsi"/>
          <w:szCs w:val="21"/>
          <w:lang w:val="fr-CH" w:eastAsia="de-CH"/>
        </w:rPr>
      </w:pPr>
      <w:r w:rsidRPr="008E4C1D">
        <w:rPr>
          <w:rFonts w:cstheme="minorHAnsi"/>
          <w:szCs w:val="21"/>
          <w:lang w:val="fr-CH"/>
        </w:rPr>
        <w:t>Date</w:t>
      </w:r>
      <w:r w:rsidRPr="008E4C1D">
        <w:rPr>
          <w:rFonts w:cstheme="minorHAnsi"/>
          <w:szCs w:val="21"/>
          <w:lang w:val="fr-CH"/>
        </w:rPr>
        <w:tab/>
      </w:r>
      <w:r>
        <w:rPr>
          <w:rFonts w:cstheme="minorHAnsi"/>
          <w:szCs w:val="21"/>
          <w:lang w:val="fr-CH"/>
        </w:rPr>
        <w:tab/>
      </w:r>
      <w:r>
        <w:rPr>
          <w:rFonts w:cstheme="minorHAnsi"/>
          <w:szCs w:val="21"/>
          <w:lang w:val="fr-CH"/>
        </w:rPr>
        <w:tab/>
      </w:r>
      <w:r w:rsidRPr="008E4C1D">
        <w:rPr>
          <w:rFonts w:cstheme="minorHAnsi"/>
          <w:szCs w:val="21"/>
          <w:lang w:val="fr-CH"/>
        </w:rPr>
        <w:t xml:space="preserve">Signature </w:t>
      </w:r>
      <w:r>
        <w:rPr>
          <w:rFonts w:cstheme="minorHAnsi"/>
          <w:szCs w:val="21"/>
          <w:lang w:val="fr-CH"/>
        </w:rPr>
        <w:tab/>
      </w:r>
      <w:r>
        <w:rPr>
          <w:rFonts w:cstheme="minorHAnsi"/>
          <w:szCs w:val="21"/>
          <w:lang w:val="fr-CH"/>
        </w:rPr>
        <w:tab/>
      </w:r>
    </w:p>
    <w:p w:rsidR="00A9189A" w:rsidRPr="008E4C1D" w:rsidRDefault="00A9189A" w:rsidP="001E21A2">
      <w:pPr>
        <w:tabs>
          <w:tab w:val="left" w:pos="3119"/>
          <w:tab w:val="left" w:pos="4536"/>
        </w:tabs>
        <w:spacing w:before="60"/>
        <w:rPr>
          <w:rFonts w:cstheme="minorHAnsi"/>
          <w:szCs w:val="21"/>
          <w:lang w:eastAsia="de-CH"/>
        </w:rPr>
      </w:pPr>
    </w:p>
    <w:sectPr w:rsidR="00A9189A" w:rsidRPr="008E4C1D" w:rsidSect="00BB45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0D" w:rsidRDefault="00E86A35">
      <w:pPr>
        <w:spacing w:line="240" w:lineRule="auto"/>
      </w:pPr>
      <w:r>
        <w:separator/>
      </w:r>
    </w:p>
  </w:endnote>
  <w:endnote w:type="continuationSeparator" w:id="0">
    <w:p w:rsidR="0016290D" w:rsidRDefault="00E86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995776" w:rsidP="00632704">
    <w:pPr>
      <w:pStyle w:val="Fuzeile"/>
    </w:pPr>
    <w:fldSimple w:instr=" COMMENTS &quot; &quot; PATH=Dokument/CustomKlassifizierung/*/Bezeichnung  \* MERGEFORMAT">
      <w:r w:rsidR="00E86A35">
        <w:rPr>
          <w:rFonts w:ascii="Arial" w:eastAsia="Arial" w:hAnsi="Arial"/>
        </w:rPr>
        <w:t xml:space="preserve"> </w:t>
      </w:r>
    </w:fldSimple>
    <w:r w:rsidR="00E86A3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E86A3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2517B" w:rsidRPr="0082517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2517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E86A3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2517B" w:rsidRPr="0082517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2517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995776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fldSimple w:instr=" COMMENTS &quot; &quot; PATH=Dokument/CustomKlassifizierung/*/Bezeichnung  \* MERGEFORMAT">
      <w:r w:rsidR="00E86A35">
        <w:rPr>
          <w:rFonts w:ascii="Arial" w:eastAsia="Arial" w:hAnsi="Arial"/>
          <w:sz w:val="13"/>
          <w:szCs w:val="13"/>
        </w:rPr>
        <w:t xml:space="preserve"> </w:t>
      </w:r>
    </w:fldSimple>
    <w:r w:rsidR="00E86A3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E86A3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123C5" w:rsidRPr="00B123C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123C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E86A3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123C5" w:rsidRPr="00B123C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123C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0D" w:rsidRDefault="00E86A35">
      <w:pPr>
        <w:spacing w:line="240" w:lineRule="auto"/>
      </w:pPr>
      <w:r>
        <w:separator/>
      </w:r>
    </w:p>
  </w:footnote>
  <w:footnote w:type="continuationSeparator" w:id="0">
    <w:p w:rsidR="0016290D" w:rsidRDefault="00E86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995776" w:rsidP="00776FFA">
    <w:pPr>
      <w:pStyle w:val="Kopfzeile"/>
    </w:pPr>
    <w:fldSimple w:instr=" STYLEREF  Titel/Titre  \* MERGEFORMAT ">
      <w:r w:rsidR="0082517B">
        <w:t>Annonce d’activités extérieures au service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5D" w:rsidRDefault="00E86A35" w:rsidP="00A0005D">
    <w:pPr>
      <w:pStyle w:val="Text85pt"/>
      <w:ind w:left="2552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2725" cy="69469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AF">
      <w:t>Direktion</w:t>
    </w:r>
    <w:bookmarkStart w:id="13" w:name="_GoBack"/>
    <w:bookmarkEnd w:id="13"/>
  </w:p>
  <w:p w:rsidR="00797FDE" w:rsidRDefault="00A0005D" w:rsidP="00DF02AF">
    <w:pPr>
      <w:pStyle w:val="Text85pt"/>
      <w:ind w:left="2552"/>
    </w:pPr>
    <w:r>
      <w:t>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9A3EB470">
      <w:start w:val="1"/>
      <w:numFmt w:val="decimal"/>
      <w:lvlText w:val="%1."/>
      <w:lvlJc w:val="left"/>
      <w:pPr>
        <w:ind w:left="720" w:hanging="360"/>
      </w:pPr>
    </w:lvl>
    <w:lvl w:ilvl="1" w:tplc="DC761B18" w:tentative="1">
      <w:start w:val="1"/>
      <w:numFmt w:val="lowerLetter"/>
      <w:lvlText w:val="%2."/>
      <w:lvlJc w:val="left"/>
      <w:pPr>
        <w:ind w:left="1440" w:hanging="360"/>
      </w:pPr>
    </w:lvl>
    <w:lvl w:ilvl="2" w:tplc="B4640884" w:tentative="1">
      <w:start w:val="1"/>
      <w:numFmt w:val="lowerRoman"/>
      <w:lvlText w:val="%3."/>
      <w:lvlJc w:val="right"/>
      <w:pPr>
        <w:ind w:left="2160" w:hanging="180"/>
      </w:pPr>
    </w:lvl>
    <w:lvl w:ilvl="3" w:tplc="F13E95E8" w:tentative="1">
      <w:start w:val="1"/>
      <w:numFmt w:val="decimal"/>
      <w:lvlText w:val="%4."/>
      <w:lvlJc w:val="left"/>
      <w:pPr>
        <w:ind w:left="2880" w:hanging="360"/>
      </w:pPr>
    </w:lvl>
    <w:lvl w:ilvl="4" w:tplc="754690D8" w:tentative="1">
      <w:start w:val="1"/>
      <w:numFmt w:val="lowerLetter"/>
      <w:lvlText w:val="%5."/>
      <w:lvlJc w:val="left"/>
      <w:pPr>
        <w:ind w:left="3600" w:hanging="360"/>
      </w:pPr>
    </w:lvl>
    <w:lvl w:ilvl="5" w:tplc="433E10F8" w:tentative="1">
      <w:start w:val="1"/>
      <w:numFmt w:val="lowerRoman"/>
      <w:lvlText w:val="%6."/>
      <w:lvlJc w:val="right"/>
      <w:pPr>
        <w:ind w:left="4320" w:hanging="180"/>
      </w:pPr>
    </w:lvl>
    <w:lvl w:ilvl="6" w:tplc="539CDB58" w:tentative="1">
      <w:start w:val="1"/>
      <w:numFmt w:val="decimal"/>
      <w:lvlText w:val="%7."/>
      <w:lvlJc w:val="left"/>
      <w:pPr>
        <w:ind w:left="5040" w:hanging="360"/>
      </w:pPr>
    </w:lvl>
    <w:lvl w:ilvl="7" w:tplc="68F88732" w:tentative="1">
      <w:start w:val="1"/>
      <w:numFmt w:val="lowerLetter"/>
      <w:lvlText w:val="%8."/>
      <w:lvlJc w:val="left"/>
      <w:pPr>
        <w:ind w:left="5760" w:hanging="360"/>
      </w:pPr>
    </w:lvl>
    <w:lvl w:ilvl="8" w:tplc="EC2E3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73C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4A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E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3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C9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E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E7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082179"/>
    <w:multiLevelType w:val="hybridMultilevel"/>
    <w:tmpl w:val="CA6AD14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250F5"/>
    <w:multiLevelType w:val="hybridMultilevel"/>
    <w:tmpl w:val="B9B27EEA"/>
    <w:lvl w:ilvl="0" w:tplc="CEB80F92">
      <w:start w:val="1"/>
      <w:numFmt w:val="lowerLetter"/>
      <w:lvlText w:val="%1)"/>
      <w:lvlJc w:val="left"/>
      <w:pPr>
        <w:ind w:left="720" w:hanging="360"/>
      </w:pPr>
      <w:rPr>
        <w:rFonts w:cs="System"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EB7CFA"/>
    <w:multiLevelType w:val="hybridMultilevel"/>
    <w:tmpl w:val="D1765D4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D966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82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60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C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2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E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2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9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388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0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06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2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ED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1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0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E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E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5A7C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9AE" w:tentative="1">
      <w:start w:val="1"/>
      <w:numFmt w:val="lowerLetter"/>
      <w:lvlText w:val="%2."/>
      <w:lvlJc w:val="left"/>
      <w:pPr>
        <w:ind w:left="1440" w:hanging="360"/>
      </w:pPr>
    </w:lvl>
    <w:lvl w:ilvl="2" w:tplc="7096B5CC" w:tentative="1">
      <w:start w:val="1"/>
      <w:numFmt w:val="lowerRoman"/>
      <w:lvlText w:val="%3."/>
      <w:lvlJc w:val="right"/>
      <w:pPr>
        <w:ind w:left="2160" w:hanging="180"/>
      </w:pPr>
    </w:lvl>
    <w:lvl w:ilvl="3" w:tplc="DD103CE0" w:tentative="1">
      <w:start w:val="1"/>
      <w:numFmt w:val="decimal"/>
      <w:lvlText w:val="%4."/>
      <w:lvlJc w:val="left"/>
      <w:pPr>
        <w:ind w:left="2880" w:hanging="360"/>
      </w:pPr>
    </w:lvl>
    <w:lvl w:ilvl="4" w:tplc="CF08F584" w:tentative="1">
      <w:start w:val="1"/>
      <w:numFmt w:val="lowerLetter"/>
      <w:lvlText w:val="%5."/>
      <w:lvlJc w:val="left"/>
      <w:pPr>
        <w:ind w:left="3600" w:hanging="360"/>
      </w:pPr>
    </w:lvl>
    <w:lvl w:ilvl="5" w:tplc="659EF0BA" w:tentative="1">
      <w:start w:val="1"/>
      <w:numFmt w:val="lowerRoman"/>
      <w:lvlText w:val="%6."/>
      <w:lvlJc w:val="right"/>
      <w:pPr>
        <w:ind w:left="4320" w:hanging="180"/>
      </w:pPr>
    </w:lvl>
    <w:lvl w:ilvl="6" w:tplc="B2C0F532" w:tentative="1">
      <w:start w:val="1"/>
      <w:numFmt w:val="decimal"/>
      <w:lvlText w:val="%7."/>
      <w:lvlJc w:val="left"/>
      <w:pPr>
        <w:ind w:left="5040" w:hanging="360"/>
      </w:pPr>
    </w:lvl>
    <w:lvl w:ilvl="7" w:tplc="1D500DC6" w:tentative="1">
      <w:start w:val="1"/>
      <w:numFmt w:val="lowerLetter"/>
      <w:lvlText w:val="%8."/>
      <w:lvlJc w:val="left"/>
      <w:pPr>
        <w:ind w:left="5760" w:hanging="360"/>
      </w:pPr>
    </w:lvl>
    <w:lvl w:ilvl="8" w:tplc="C8D2BC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3"/>
  </w:num>
  <w:num w:numId="14">
    <w:abstractNumId w:val="26"/>
  </w:num>
  <w:num w:numId="15">
    <w:abstractNumId w:val="25"/>
  </w:num>
  <w:num w:numId="16">
    <w:abstractNumId w:val="10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1"/>
  </w:num>
  <w:num w:numId="22">
    <w:abstractNumId w:val="19"/>
  </w:num>
  <w:num w:numId="23">
    <w:abstractNumId w:val="11"/>
  </w:num>
  <w:num w:numId="24">
    <w:abstractNumId w:val="15"/>
  </w:num>
  <w:num w:numId="25">
    <w:abstractNumId w:val="22"/>
  </w:num>
  <w:num w:numId="26">
    <w:abstractNumId w:val="20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5D7297"/>
    <w:rsid w:val="00041541"/>
    <w:rsid w:val="000E1EAE"/>
    <w:rsid w:val="0016290D"/>
    <w:rsid w:val="001E21A2"/>
    <w:rsid w:val="0022227E"/>
    <w:rsid w:val="002A3003"/>
    <w:rsid w:val="005A6A7A"/>
    <w:rsid w:val="005D7297"/>
    <w:rsid w:val="0082517B"/>
    <w:rsid w:val="00883A58"/>
    <w:rsid w:val="008E4C1D"/>
    <w:rsid w:val="00995776"/>
    <w:rsid w:val="009F7A5A"/>
    <w:rsid w:val="00A0005D"/>
    <w:rsid w:val="00A17E83"/>
    <w:rsid w:val="00A9189A"/>
    <w:rsid w:val="00B123C5"/>
    <w:rsid w:val="00B718D2"/>
    <w:rsid w:val="00B97B82"/>
    <w:rsid w:val="00BB4526"/>
    <w:rsid w:val="00DF02AF"/>
    <w:rsid w:val="00E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4DE92F"/>
  <w15:docId w15:val="{73E4A361-D0C8-45B9-B121-713F229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KantonTab1">
    <w:name w:val="Kanton_Tab1"/>
    <w:basedOn w:val="NormaleTabelle"/>
    <w:uiPriority w:val="99"/>
    <w:rsid w:val="00BB4526"/>
    <w:pPr>
      <w:spacing w:after="0" w:line="240" w:lineRule="auto"/>
    </w:pPr>
    <w:rPr>
      <w:rFonts w:cstheme="minorBid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000000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941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67A3B91-9A7F-4B11-B39D-90912130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Personalamt des Kantons Bern</dc:creator>
  <cp:lastModifiedBy>Minder Roger, FIN-PA-PGS</cp:lastModifiedBy>
  <cp:revision>13</cp:revision>
  <cp:lastPrinted>2019-09-11T20:00:00Z</cp:lastPrinted>
  <dcterms:created xsi:type="dcterms:W3CDTF">2021-06-01T07:23:00Z</dcterms:created>
  <dcterms:modified xsi:type="dcterms:W3CDTF">2021-07-02T08:24:00Z</dcterms:modified>
</cp:coreProperties>
</file>