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D8" w:rsidRDefault="008626BB" w:rsidP="00BB4526">
      <w:pPr>
        <w:pStyle w:val="Titel"/>
      </w:pPr>
      <w:sdt>
        <w:sdtPr>
          <w:id w:val="1712154834"/>
          <w:placeholder>
            <w:docPart w:val="4A0F06DA7A0D45A382CB32B8AA76DFFE"/>
          </w:placeholder>
          <w:text w:multiLine="1"/>
        </w:sdtPr>
        <w:sdtEndPr/>
        <w:sdtContent>
          <w:r w:rsidR="00A9189A">
            <w:t>Meldung ausserdienstliche Tätigkeiten</w:t>
          </w:r>
        </w:sdtContent>
      </w:sdt>
    </w:p>
    <w:p w:rsidR="00BB4526" w:rsidRPr="00A9189A" w:rsidRDefault="00BB4526" w:rsidP="00BB4526">
      <w:pPr>
        <w:tabs>
          <w:tab w:val="left" w:pos="2268"/>
        </w:tabs>
        <w:rPr>
          <w:rFonts w:cstheme="minorHAnsi"/>
          <w:szCs w:val="21"/>
          <w:lang w:eastAsia="de-CH"/>
        </w:rPr>
      </w:pPr>
    </w:p>
    <w:p w:rsidR="00BB4526" w:rsidRPr="00A9189A" w:rsidRDefault="00BB4526" w:rsidP="00BB4526">
      <w:pPr>
        <w:tabs>
          <w:tab w:val="left" w:pos="2268"/>
        </w:tabs>
        <w:rPr>
          <w:rFonts w:cstheme="minorHAnsi"/>
          <w:szCs w:val="21"/>
          <w:lang w:eastAsia="de-CH"/>
        </w:rPr>
      </w:pPr>
      <w:r w:rsidRPr="00A9189A">
        <w:rPr>
          <w:rFonts w:cstheme="minorHAnsi"/>
          <w:szCs w:val="21"/>
          <w:lang w:eastAsia="de-CH"/>
        </w:rPr>
        <w:t>Name</w:t>
      </w:r>
      <w:r w:rsidR="00A9189A" w:rsidRPr="00A9189A">
        <w:rPr>
          <w:rFonts w:cstheme="minorHAnsi"/>
          <w:szCs w:val="21"/>
          <w:lang w:eastAsia="de-CH"/>
        </w:rPr>
        <w:t xml:space="preserve"> und Vorname</w:t>
      </w:r>
      <w:r w:rsidRPr="00A9189A">
        <w:rPr>
          <w:rFonts w:cstheme="minorHAnsi"/>
          <w:szCs w:val="21"/>
          <w:lang w:eastAsia="de-CH"/>
        </w:rPr>
        <w:tab/>
      </w:r>
      <w:r w:rsidRPr="00A9189A">
        <w:rPr>
          <w:rFonts w:cstheme="minorHAnsi"/>
          <w:szCs w:val="21"/>
          <w:lang w:eastAsia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A9189A">
        <w:rPr>
          <w:rFonts w:cstheme="minorHAnsi"/>
          <w:szCs w:val="21"/>
          <w:lang w:eastAsia="de-CH"/>
        </w:rPr>
        <w:instrText xml:space="preserve"> FORMTEXT </w:instrText>
      </w:r>
      <w:r w:rsidRPr="00A9189A">
        <w:rPr>
          <w:rFonts w:cstheme="minorHAnsi"/>
          <w:szCs w:val="21"/>
          <w:lang w:eastAsia="de-CH"/>
        </w:rPr>
      </w:r>
      <w:r w:rsidRPr="00A9189A">
        <w:rPr>
          <w:rFonts w:cstheme="minorHAnsi"/>
          <w:szCs w:val="21"/>
          <w:lang w:eastAsia="de-CH"/>
        </w:rPr>
        <w:fldChar w:fldCharType="separate"/>
      </w:r>
      <w:r w:rsidRPr="00A9189A">
        <w:rPr>
          <w:rFonts w:cstheme="minorHAnsi"/>
          <w:noProof/>
          <w:szCs w:val="21"/>
          <w:lang w:eastAsia="de-CH"/>
        </w:rPr>
        <w:t> </w:t>
      </w:r>
      <w:r w:rsidRPr="00A9189A">
        <w:rPr>
          <w:rFonts w:cstheme="minorHAnsi"/>
          <w:noProof/>
          <w:szCs w:val="21"/>
          <w:lang w:eastAsia="de-CH"/>
        </w:rPr>
        <w:t> </w:t>
      </w:r>
      <w:r w:rsidRPr="00A9189A">
        <w:rPr>
          <w:rFonts w:cstheme="minorHAnsi"/>
          <w:noProof/>
          <w:szCs w:val="21"/>
          <w:lang w:eastAsia="de-CH"/>
        </w:rPr>
        <w:t> </w:t>
      </w:r>
      <w:r w:rsidRPr="00A9189A">
        <w:rPr>
          <w:rFonts w:cstheme="minorHAnsi"/>
          <w:noProof/>
          <w:szCs w:val="21"/>
          <w:lang w:eastAsia="de-CH"/>
        </w:rPr>
        <w:t> </w:t>
      </w:r>
      <w:r w:rsidRPr="00A9189A">
        <w:rPr>
          <w:rFonts w:cstheme="minorHAnsi"/>
          <w:noProof/>
          <w:szCs w:val="21"/>
          <w:lang w:eastAsia="de-CH"/>
        </w:rPr>
        <w:t> </w:t>
      </w:r>
      <w:r w:rsidRPr="00A9189A">
        <w:rPr>
          <w:rFonts w:cstheme="minorHAnsi"/>
          <w:szCs w:val="21"/>
          <w:lang w:eastAsia="de-CH"/>
        </w:rPr>
        <w:fldChar w:fldCharType="end"/>
      </w:r>
      <w:bookmarkEnd w:id="0"/>
    </w:p>
    <w:p w:rsidR="00A9189A" w:rsidRPr="00A9189A" w:rsidRDefault="00A9189A" w:rsidP="00A9189A">
      <w:pPr>
        <w:tabs>
          <w:tab w:val="left" w:pos="2268"/>
        </w:tabs>
        <w:rPr>
          <w:rFonts w:cstheme="minorHAnsi"/>
          <w:szCs w:val="21"/>
          <w:lang w:eastAsia="de-CH"/>
        </w:rPr>
      </w:pPr>
    </w:p>
    <w:p w:rsidR="00A9189A" w:rsidRPr="00A9189A" w:rsidRDefault="00A9189A" w:rsidP="00A9189A">
      <w:pPr>
        <w:tabs>
          <w:tab w:val="left" w:pos="2268"/>
        </w:tabs>
        <w:rPr>
          <w:rFonts w:cstheme="minorHAnsi"/>
          <w:szCs w:val="21"/>
          <w:lang w:eastAsia="de-CH"/>
        </w:rPr>
      </w:pPr>
      <w:r w:rsidRPr="00A9189A">
        <w:rPr>
          <w:rFonts w:cstheme="minorHAnsi"/>
          <w:szCs w:val="21"/>
          <w:lang w:eastAsia="de-CH"/>
        </w:rPr>
        <w:t>Amt</w:t>
      </w:r>
      <w:r w:rsidRPr="00A9189A">
        <w:rPr>
          <w:rFonts w:cstheme="minorHAnsi"/>
          <w:szCs w:val="21"/>
          <w:lang w:eastAsia="de-CH"/>
        </w:rPr>
        <w:tab/>
      </w:r>
      <w:r w:rsidRPr="00A9189A">
        <w:rPr>
          <w:rFonts w:cstheme="minorHAnsi"/>
          <w:szCs w:val="21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A9189A">
        <w:rPr>
          <w:rFonts w:cstheme="minorHAnsi"/>
          <w:szCs w:val="21"/>
          <w:lang w:eastAsia="de-CH"/>
        </w:rPr>
        <w:instrText xml:space="preserve"> FORMTEXT </w:instrText>
      </w:r>
      <w:r w:rsidRPr="00A9189A">
        <w:rPr>
          <w:rFonts w:cstheme="minorHAnsi"/>
          <w:szCs w:val="21"/>
          <w:lang w:eastAsia="de-CH"/>
        </w:rPr>
      </w:r>
      <w:r w:rsidRPr="00A9189A">
        <w:rPr>
          <w:rFonts w:cstheme="minorHAnsi"/>
          <w:szCs w:val="21"/>
          <w:lang w:eastAsia="de-CH"/>
        </w:rPr>
        <w:fldChar w:fldCharType="separate"/>
      </w:r>
      <w:r w:rsidRPr="00A9189A">
        <w:rPr>
          <w:rFonts w:cstheme="minorHAnsi"/>
          <w:noProof/>
          <w:szCs w:val="21"/>
          <w:lang w:eastAsia="de-CH"/>
        </w:rPr>
        <w:t> </w:t>
      </w:r>
      <w:r w:rsidRPr="00A9189A">
        <w:rPr>
          <w:rFonts w:cstheme="minorHAnsi"/>
          <w:noProof/>
          <w:szCs w:val="21"/>
          <w:lang w:eastAsia="de-CH"/>
        </w:rPr>
        <w:t> </w:t>
      </w:r>
      <w:r w:rsidRPr="00A9189A">
        <w:rPr>
          <w:rFonts w:cstheme="minorHAnsi"/>
          <w:noProof/>
          <w:szCs w:val="21"/>
          <w:lang w:eastAsia="de-CH"/>
        </w:rPr>
        <w:t> </w:t>
      </w:r>
      <w:r w:rsidRPr="00A9189A">
        <w:rPr>
          <w:rFonts w:cstheme="minorHAnsi"/>
          <w:noProof/>
          <w:szCs w:val="21"/>
          <w:lang w:eastAsia="de-CH"/>
        </w:rPr>
        <w:t> </w:t>
      </w:r>
      <w:r w:rsidRPr="00A9189A">
        <w:rPr>
          <w:rFonts w:cstheme="minorHAnsi"/>
          <w:noProof/>
          <w:szCs w:val="21"/>
          <w:lang w:eastAsia="de-CH"/>
        </w:rPr>
        <w:t> </w:t>
      </w:r>
      <w:r w:rsidRPr="00A9189A">
        <w:rPr>
          <w:rFonts w:cstheme="minorHAnsi"/>
          <w:szCs w:val="21"/>
          <w:lang w:eastAsia="de-CH"/>
        </w:rPr>
        <w:fldChar w:fldCharType="end"/>
      </w:r>
      <w:bookmarkEnd w:id="1"/>
    </w:p>
    <w:p w:rsidR="00BB4526" w:rsidRPr="00A9189A" w:rsidRDefault="00BB4526" w:rsidP="00BB4526">
      <w:pPr>
        <w:tabs>
          <w:tab w:val="left" w:pos="2268"/>
        </w:tabs>
        <w:rPr>
          <w:rFonts w:cstheme="minorHAnsi"/>
          <w:szCs w:val="21"/>
          <w:lang w:eastAsia="de-CH"/>
        </w:rPr>
      </w:pPr>
    </w:p>
    <w:p w:rsidR="00BB4526" w:rsidRPr="00A9189A" w:rsidRDefault="00A9189A" w:rsidP="00BB4526">
      <w:pPr>
        <w:tabs>
          <w:tab w:val="left" w:pos="2268"/>
        </w:tabs>
        <w:rPr>
          <w:rFonts w:cstheme="minorHAnsi"/>
          <w:szCs w:val="21"/>
          <w:lang w:eastAsia="de-CH"/>
        </w:rPr>
      </w:pPr>
      <w:r w:rsidRPr="00A9189A">
        <w:rPr>
          <w:rFonts w:cstheme="minorHAnsi"/>
          <w:szCs w:val="21"/>
          <w:lang w:eastAsia="de-CH"/>
        </w:rPr>
        <w:t xml:space="preserve">Beschäftigungsgrad </w:t>
      </w:r>
      <w:r w:rsidRPr="00A9189A">
        <w:rPr>
          <w:rFonts w:cstheme="minorHAnsi"/>
          <w:szCs w:val="21"/>
          <w:lang w:eastAsia="de-CH"/>
        </w:rPr>
        <w:tab/>
      </w:r>
      <w:r w:rsidR="00BB4526" w:rsidRPr="00A9189A">
        <w:rPr>
          <w:rFonts w:cstheme="minorHAnsi"/>
          <w:szCs w:val="21"/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B4526" w:rsidRPr="00A9189A">
        <w:rPr>
          <w:rFonts w:cstheme="minorHAnsi"/>
          <w:szCs w:val="21"/>
          <w:lang w:eastAsia="de-CH"/>
        </w:rPr>
        <w:instrText xml:space="preserve"> FORMTEXT </w:instrText>
      </w:r>
      <w:r w:rsidR="00BB4526" w:rsidRPr="00A9189A">
        <w:rPr>
          <w:rFonts w:cstheme="minorHAnsi"/>
          <w:szCs w:val="21"/>
          <w:lang w:eastAsia="de-CH"/>
        </w:rPr>
      </w:r>
      <w:r w:rsidR="00BB4526" w:rsidRPr="00A9189A">
        <w:rPr>
          <w:rFonts w:cstheme="minorHAnsi"/>
          <w:szCs w:val="21"/>
          <w:lang w:eastAsia="de-CH"/>
        </w:rPr>
        <w:fldChar w:fldCharType="separate"/>
      </w:r>
      <w:r w:rsidR="00BB4526" w:rsidRPr="00A9189A">
        <w:rPr>
          <w:rFonts w:cstheme="minorHAnsi"/>
          <w:noProof/>
          <w:szCs w:val="21"/>
          <w:lang w:eastAsia="de-CH"/>
        </w:rPr>
        <w:t> </w:t>
      </w:r>
      <w:r w:rsidR="00BB4526" w:rsidRPr="00A9189A">
        <w:rPr>
          <w:rFonts w:cstheme="minorHAnsi"/>
          <w:noProof/>
          <w:szCs w:val="21"/>
          <w:lang w:eastAsia="de-CH"/>
        </w:rPr>
        <w:t> </w:t>
      </w:r>
      <w:r w:rsidR="00BB4526" w:rsidRPr="00A9189A">
        <w:rPr>
          <w:rFonts w:cstheme="minorHAnsi"/>
          <w:noProof/>
          <w:szCs w:val="21"/>
          <w:lang w:eastAsia="de-CH"/>
        </w:rPr>
        <w:t> </w:t>
      </w:r>
      <w:r w:rsidR="00BB4526" w:rsidRPr="00A9189A">
        <w:rPr>
          <w:rFonts w:cstheme="minorHAnsi"/>
          <w:noProof/>
          <w:szCs w:val="21"/>
          <w:lang w:eastAsia="de-CH"/>
        </w:rPr>
        <w:t> </w:t>
      </w:r>
      <w:r w:rsidR="00BB4526" w:rsidRPr="00A9189A">
        <w:rPr>
          <w:rFonts w:cstheme="minorHAnsi"/>
          <w:noProof/>
          <w:szCs w:val="21"/>
          <w:lang w:eastAsia="de-CH"/>
        </w:rPr>
        <w:t> </w:t>
      </w:r>
      <w:r w:rsidR="00BB4526" w:rsidRPr="00A9189A">
        <w:rPr>
          <w:rFonts w:cstheme="minorHAnsi"/>
          <w:szCs w:val="21"/>
          <w:lang w:eastAsia="de-CH"/>
        </w:rPr>
        <w:fldChar w:fldCharType="end"/>
      </w:r>
      <w:bookmarkEnd w:id="2"/>
      <w:r w:rsidR="00BB4526" w:rsidRPr="00A9189A">
        <w:rPr>
          <w:rFonts w:cstheme="minorHAnsi"/>
          <w:szCs w:val="21"/>
          <w:lang w:eastAsia="de-CH"/>
        </w:rPr>
        <w:t xml:space="preserve"> %</w:t>
      </w:r>
    </w:p>
    <w:p w:rsidR="00A9189A" w:rsidRPr="0022227E" w:rsidRDefault="00A9189A" w:rsidP="00A9189A">
      <w:pPr>
        <w:pStyle w:val="berschrift2"/>
        <w:rPr>
          <w:rFonts w:cstheme="majorHAnsi"/>
          <w:sz w:val="26"/>
          <w:szCs w:val="26"/>
        </w:rPr>
      </w:pPr>
      <w:r w:rsidRPr="0022227E">
        <w:rPr>
          <w:rFonts w:cstheme="majorHAnsi"/>
          <w:sz w:val="26"/>
          <w:szCs w:val="26"/>
        </w:rPr>
        <w:t>Nebenbeschäftigung (Art. 53 PG, Art. 203 ff PV)</w:t>
      </w:r>
    </w:p>
    <w:p w:rsidR="00A9189A" w:rsidRPr="00A9189A" w:rsidRDefault="00A9189A" w:rsidP="00A9189A">
      <w:pPr>
        <w:tabs>
          <w:tab w:val="left" w:pos="7655"/>
        </w:tabs>
        <w:rPr>
          <w:rFonts w:cstheme="minorHAnsi"/>
          <w:szCs w:val="21"/>
        </w:rPr>
      </w:pPr>
      <w:r w:rsidRPr="00A9189A">
        <w:rPr>
          <w:rFonts w:cstheme="minorHAnsi"/>
          <w:szCs w:val="21"/>
        </w:rPr>
        <w:t>Ich übe eine oder me</w:t>
      </w:r>
      <w:bookmarkStart w:id="3" w:name="Kontrollkästchen3"/>
      <w:r>
        <w:rPr>
          <w:rFonts w:cstheme="minorHAnsi"/>
          <w:szCs w:val="21"/>
        </w:rPr>
        <w:t>hrere Nebenbeschäftigung/en aus</w:t>
      </w:r>
      <w:r w:rsidRPr="00A9189A">
        <w:rPr>
          <w:rFonts w:cstheme="minorHAnsi"/>
          <w:szCs w:val="21"/>
        </w:rPr>
        <w:tab/>
      </w:r>
      <w:sdt>
        <w:sdtPr>
          <w:rPr>
            <w:rFonts w:cstheme="minorHAnsi"/>
            <w:szCs w:val="21"/>
          </w:rPr>
          <w:id w:val="-188231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11C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bookmarkEnd w:id="3"/>
      <w:r w:rsidRPr="00A9189A">
        <w:rPr>
          <w:rFonts w:cstheme="minorHAnsi"/>
          <w:szCs w:val="21"/>
        </w:rPr>
        <w:t xml:space="preserve"> ja</w:t>
      </w:r>
    </w:p>
    <w:p w:rsidR="00A9189A" w:rsidRPr="00A9189A" w:rsidRDefault="00A9189A" w:rsidP="00A9189A">
      <w:pPr>
        <w:tabs>
          <w:tab w:val="left" w:pos="2268"/>
          <w:tab w:val="left" w:pos="7655"/>
        </w:tabs>
        <w:spacing w:before="60"/>
        <w:rPr>
          <w:rFonts w:cstheme="minorHAnsi"/>
          <w:szCs w:val="21"/>
        </w:rPr>
      </w:pPr>
      <w:r w:rsidRPr="00A9189A">
        <w:rPr>
          <w:rFonts w:cstheme="minorHAnsi"/>
          <w:szCs w:val="21"/>
        </w:rPr>
        <w:t>Welche</w:t>
      </w:r>
      <w:r w:rsidRPr="00A9189A"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A9189A">
        <w:rPr>
          <w:rFonts w:cstheme="minorHAnsi"/>
          <w:szCs w:val="21"/>
        </w:rPr>
        <w:instrText xml:space="preserve"> FORMTEXT </w:instrText>
      </w:r>
      <w:r w:rsidRPr="00A9189A">
        <w:rPr>
          <w:rFonts w:cstheme="minorHAnsi"/>
          <w:szCs w:val="21"/>
        </w:rPr>
      </w:r>
      <w:r w:rsidRPr="00A9189A">
        <w:rPr>
          <w:rFonts w:cstheme="minorHAnsi"/>
          <w:szCs w:val="21"/>
        </w:rPr>
        <w:fldChar w:fldCharType="separate"/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szCs w:val="21"/>
        </w:rPr>
        <w:fldChar w:fldCharType="end"/>
      </w:r>
      <w:bookmarkEnd w:id="4"/>
    </w:p>
    <w:p w:rsidR="00A9189A" w:rsidRPr="00A9189A" w:rsidRDefault="00A9189A" w:rsidP="00A9189A">
      <w:pPr>
        <w:tabs>
          <w:tab w:val="left" w:pos="7655"/>
        </w:tabs>
        <w:spacing w:before="60"/>
        <w:ind w:left="284" w:hanging="284"/>
        <w:rPr>
          <w:rFonts w:cstheme="minorHAnsi"/>
          <w:szCs w:val="21"/>
          <w:lang w:eastAsia="de-CH"/>
        </w:rPr>
      </w:pPr>
      <w:r w:rsidRPr="00A9189A">
        <w:rPr>
          <w:rFonts w:cstheme="minorHAnsi"/>
          <w:szCs w:val="21"/>
        </w:rPr>
        <w:t>Zeitliche Beanspruchung pro Monat (in Stunden)</w:t>
      </w:r>
      <w:r w:rsidRPr="00A9189A"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A9189A">
        <w:rPr>
          <w:rFonts w:cstheme="minorHAnsi"/>
          <w:szCs w:val="21"/>
        </w:rPr>
        <w:instrText xml:space="preserve"> FORMTEXT </w:instrText>
      </w:r>
      <w:r w:rsidRPr="00A9189A">
        <w:rPr>
          <w:rFonts w:cstheme="minorHAnsi"/>
          <w:szCs w:val="21"/>
        </w:rPr>
      </w:r>
      <w:r w:rsidRPr="00A9189A">
        <w:rPr>
          <w:rFonts w:cstheme="minorHAnsi"/>
          <w:szCs w:val="21"/>
        </w:rPr>
        <w:fldChar w:fldCharType="separate"/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szCs w:val="21"/>
        </w:rPr>
        <w:fldChar w:fldCharType="end"/>
      </w:r>
      <w:bookmarkEnd w:id="5"/>
    </w:p>
    <w:p w:rsidR="00A9189A" w:rsidRPr="00A9189A" w:rsidRDefault="00A9189A" w:rsidP="00A9189A">
      <w:pPr>
        <w:pStyle w:val="Listenabsatz"/>
        <w:numPr>
          <w:ilvl w:val="0"/>
          <w:numId w:val="28"/>
        </w:numPr>
        <w:tabs>
          <w:tab w:val="left" w:pos="7655"/>
        </w:tabs>
        <w:spacing w:before="60"/>
        <w:rPr>
          <w:rFonts w:cstheme="minorHAnsi"/>
          <w:szCs w:val="21"/>
          <w:lang w:eastAsia="de-CH"/>
        </w:rPr>
      </w:pPr>
      <w:r w:rsidRPr="00A9189A">
        <w:rPr>
          <w:rFonts w:cstheme="minorHAnsi"/>
          <w:b/>
          <w:szCs w:val="21"/>
        </w:rPr>
        <w:t>Ausserhalb der Arbeitszeit</w:t>
      </w:r>
      <w:r w:rsidRPr="00A9189A">
        <w:rPr>
          <w:rFonts w:cstheme="minorHAnsi"/>
          <w:szCs w:val="21"/>
        </w:rPr>
        <w:t xml:space="preserve"> (nicht bewilligungspflichtig/Art. 203 Abs. 2 PV) </w:t>
      </w:r>
      <w:r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A9189A">
        <w:rPr>
          <w:rFonts w:cstheme="minorHAnsi"/>
          <w:szCs w:val="21"/>
        </w:rPr>
        <w:instrText xml:space="preserve"> FORMTEXT </w:instrText>
      </w:r>
      <w:r w:rsidRPr="00A9189A">
        <w:rPr>
          <w:rFonts w:cstheme="minorHAnsi"/>
          <w:szCs w:val="21"/>
        </w:rPr>
      </w:r>
      <w:r w:rsidRPr="00A9189A">
        <w:rPr>
          <w:rFonts w:cstheme="minorHAnsi"/>
          <w:szCs w:val="21"/>
        </w:rPr>
        <w:fldChar w:fldCharType="separate"/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szCs w:val="21"/>
        </w:rPr>
        <w:fldChar w:fldCharType="end"/>
      </w:r>
      <w:bookmarkEnd w:id="6"/>
    </w:p>
    <w:p w:rsidR="00A9189A" w:rsidRPr="00A9189A" w:rsidRDefault="00A9189A" w:rsidP="00A9189A">
      <w:pPr>
        <w:pStyle w:val="Listenabsatz"/>
        <w:tabs>
          <w:tab w:val="left" w:pos="7655"/>
        </w:tabs>
        <w:spacing w:before="60"/>
        <w:ind w:left="360"/>
        <w:rPr>
          <w:rFonts w:cstheme="minorHAnsi"/>
          <w:szCs w:val="21"/>
          <w:lang w:eastAsia="de-CH"/>
        </w:rPr>
      </w:pPr>
      <w:r w:rsidRPr="00A9189A">
        <w:rPr>
          <w:rFonts w:cstheme="minorHAnsi"/>
          <w:szCs w:val="21"/>
        </w:rPr>
        <w:t xml:space="preserve">Verdienst pro Monat CHF </w:t>
      </w:r>
      <w:r w:rsidRPr="00A9189A"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A9189A">
        <w:rPr>
          <w:rFonts w:cstheme="minorHAnsi"/>
          <w:szCs w:val="21"/>
        </w:rPr>
        <w:instrText xml:space="preserve"> FORMTEXT </w:instrText>
      </w:r>
      <w:r w:rsidRPr="00A9189A">
        <w:rPr>
          <w:rFonts w:cstheme="minorHAnsi"/>
          <w:szCs w:val="21"/>
        </w:rPr>
      </w:r>
      <w:r w:rsidRPr="00A9189A">
        <w:rPr>
          <w:rFonts w:cstheme="minorHAnsi"/>
          <w:szCs w:val="21"/>
        </w:rPr>
        <w:fldChar w:fldCharType="separate"/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szCs w:val="21"/>
        </w:rPr>
        <w:fldChar w:fldCharType="end"/>
      </w:r>
      <w:bookmarkEnd w:id="7"/>
    </w:p>
    <w:p w:rsidR="00A9189A" w:rsidRPr="00A9189A" w:rsidRDefault="00A9189A" w:rsidP="00A9189A">
      <w:pPr>
        <w:pStyle w:val="Listenabsatz"/>
        <w:numPr>
          <w:ilvl w:val="0"/>
          <w:numId w:val="28"/>
        </w:numPr>
        <w:tabs>
          <w:tab w:val="left" w:pos="7655"/>
        </w:tabs>
        <w:spacing w:before="60"/>
        <w:rPr>
          <w:rFonts w:cstheme="minorHAnsi"/>
          <w:szCs w:val="21"/>
        </w:rPr>
      </w:pPr>
      <w:r w:rsidRPr="00A9189A">
        <w:rPr>
          <w:rFonts w:cstheme="minorHAnsi"/>
          <w:b/>
          <w:szCs w:val="21"/>
        </w:rPr>
        <w:t>Während der Arbeitszeit</w:t>
      </w:r>
      <w:r w:rsidRPr="00A9189A">
        <w:rPr>
          <w:rFonts w:cstheme="minorHAnsi"/>
          <w:szCs w:val="21"/>
        </w:rPr>
        <w:t xml:space="preserve"> (bewilligungspflichtig/Art. 205 PV) </w:t>
      </w:r>
      <w:r w:rsidRPr="00A9189A"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A9189A">
        <w:rPr>
          <w:rFonts w:cstheme="minorHAnsi"/>
          <w:szCs w:val="21"/>
        </w:rPr>
        <w:instrText xml:space="preserve"> FORMTEXT </w:instrText>
      </w:r>
      <w:r w:rsidRPr="00A9189A">
        <w:rPr>
          <w:rFonts w:cstheme="minorHAnsi"/>
          <w:szCs w:val="21"/>
        </w:rPr>
      </w:r>
      <w:r w:rsidRPr="00A9189A">
        <w:rPr>
          <w:rFonts w:cstheme="minorHAnsi"/>
          <w:szCs w:val="21"/>
        </w:rPr>
        <w:fldChar w:fldCharType="separate"/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szCs w:val="21"/>
        </w:rPr>
        <w:fldChar w:fldCharType="end"/>
      </w:r>
      <w:bookmarkEnd w:id="8"/>
    </w:p>
    <w:p w:rsidR="00A9189A" w:rsidRPr="00A9189A" w:rsidRDefault="00A9189A" w:rsidP="00A9189A">
      <w:pPr>
        <w:pStyle w:val="Listenabsatz"/>
        <w:tabs>
          <w:tab w:val="left" w:pos="7655"/>
        </w:tabs>
        <w:spacing w:before="60"/>
        <w:ind w:left="360"/>
        <w:rPr>
          <w:rFonts w:cstheme="minorHAnsi"/>
          <w:szCs w:val="21"/>
          <w:lang w:eastAsia="de-CH"/>
        </w:rPr>
      </w:pPr>
      <w:r w:rsidRPr="00A9189A">
        <w:rPr>
          <w:rFonts w:cstheme="minorHAnsi"/>
          <w:szCs w:val="21"/>
        </w:rPr>
        <w:t xml:space="preserve">Verdienst pro Monat CHF </w:t>
      </w:r>
      <w:r w:rsidRPr="00A9189A"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A9189A">
        <w:rPr>
          <w:rFonts w:cstheme="minorHAnsi"/>
          <w:szCs w:val="21"/>
        </w:rPr>
        <w:instrText xml:space="preserve"> FORMTEXT </w:instrText>
      </w:r>
      <w:r w:rsidRPr="00A9189A">
        <w:rPr>
          <w:rFonts w:cstheme="minorHAnsi"/>
          <w:szCs w:val="21"/>
        </w:rPr>
      </w:r>
      <w:r w:rsidRPr="00A9189A">
        <w:rPr>
          <w:rFonts w:cstheme="minorHAnsi"/>
          <w:szCs w:val="21"/>
        </w:rPr>
        <w:fldChar w:fldCharType="separate"/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szCs w:val="21"/>
        </w:rPr>
        <w:fldChar w:fldCharType="end"/>
      </w:r>
      <w:bookmarkEnd w:id="9"/>
    </w:p>
    <w:p w:rsidR="00584295" w:rsidRDefault="00584295" w:rsidP="00A9189A">
      <w:pPr>
        <w:tabs>
          <w:tab w:val="left" w:pos="7655"/>
        </w:tabs>
        <w:spacing w:before="60"/>
        <w:ind w:left="284" w:hanging="284"/>
        <w:rPr>
          <w:rFonts w:cstheme="minorHAnsi"/>
          <w:szCs w:val="21"/>
          <w:lang w:eastAsia="de-CH"/>
        </w:rPr>
      </w:pPr>
    </w:p>
    <w:p w:rsidR="00584295" w:rsidRPr="00A9189A" w:rsidRDefault="00584295" w:rsidP="00A9189A">
      <w:pPr>
        <w:tabs>
          <w:tab w:val="left" w:pos="7655"/>
        </w:tabs>
        <w:spacing w:before="60"/>
        <w:ind w:left="284" w:hanging="284"/>
        <w:rPr>
          <w:rFonts w:cstheme="minorHAnsi"/>
          <w:szCs w:val="21"/>
          <w:lang w:eastAsia="de-CH"/>
        </w:rPr>
      </w:pPr>
    </w:p>
    <w:p w:rsidR="00584295" w:rsidRPr="00A9189A" w:rsidRDefault="00584295" w:rsidP="00584295">
      <w:pPr>
        <w:tabs>
          <w:tab w:val="left" w:pos="709"/>
          <w:tab w:val="left" w:leader="dot" w:pos="2552"/>
          <w:tab w:val="left" w:pos="3402"/>
          <w:tab w:val="left" w:pos="4536"/>
          <w:tab w:val="left" w:pos="4820"/>
          <w:tab w:val="left" w:leader="dot" w:pos="8222"/>
        </w:tabs>
        <w:spacing w:after="60"/>
        <w:rPr>
          <w:rFonts w:cstheme="minorHAnsi"/>
          <w:szCs w:val="21"/>
        </w:rPr>
      </w:pPr>
      <w:r w:rsidRPr="00A9189A">
        <w:rPr>
          <w:rFonts w:cstheme="minorHAnsi"/>
          <w:szCs w:val="21"/>
        </w:rPr>
        <w:t>Datum</w:t>
      </w:r>
      <w:r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tab/>
      </w:r>
      <w:r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t xml:space="preserve">Unterschrift </w:t>
      </w:r>
      <w:r>
        <w:rPr>
          <w:rFonts w:cstheme="minorHAnsi"/>
          <w:szCs w:val="21"/>
        </w:rPr>
        <w:t xml:space="preserve">Mitarbeiter/in </w:t>
      </w:r>
      <w:r>
        <w:rPr>
          <w:rFonts w:cstheme="minorHAnsi"/>
          <w:szCs w:val="21"/>
        </w:rPr>
        <w:tab/>
      </w:r>
    </w:p>
    <w:p w:rsidR="00A9189A" w:rsidRPr="00A9189A" w:rsidRDefault="00A9189A" w:rsidP="00A9189A">
      <w:pPr>
        <w:tabs>
          <w:tab w:val="left" w:pos="4536"/>
          <w:tab w:val="left" w:pos="7230"/>
        </w:tabs>
        <w:spacing w:before="60"/>
        <w:rPr>
          <w:rFonts w:cstheme="minorHAnsi"/>
          <w:b/>
          <w:szCs w:val="21"/>
        </w:rPr>
      </w:pPr>
    </w:p>
    <w:p w:rsidR="00A9189A" w:rsidRPr="00A9189A" w:rsidRDefault="00A9189A" w:rsidP="00A9189A">
      <w:pPr>
        <w:tabs>
          <w:tab w:val="left" w:pos="4536"/>
          <w:tab w:val="left" w:pos="7230"/>
        </w:tabs>
        <w:spacing w:before="60"/>
        <w:rPr>
          <w:rFonts w:cstheme="minorHAnsi"/>
          <w:b/>
          <w:szCs w:val="21"/>
        </w:rPr>
      </w:pPr>
    </w:p>
    <w:p w:rsidR="00A9189A" w:rsidRPr="00A9189A" w:rsidRDefault="00A9189A" w:rsidP="00A9189A">
      <w:pPr>
        <w:tabs>
          <w:tab w:val="left" w:pos="4536"/>
          <w:tab w:val="left" w:pos="7230"/>
        </w:tabs>
        <w:spacing w:after="60"/>
        <w:rPr>
          <w:rFonts w:cstheme="minorHAnsi"/>
          <w:szCs w:val="21"/>
        </w:rPr>
      </w:pPr>
      <w:r w:rsidRPr="00A9189A">
        <w:rPr>
          <w:rFonts w:cstheme="minorHAnsi"/>
          <w:b/>
          <w:szCs w:val="21"/>
        </w:rPr>
        <w:t>Kenntnisnahme Amtsvorsteher/in</w:t>
      </w:r>
      <w:r w:rsidRPr="00A9189A">
        <w:rPr>
          <w:rFonts w:cstheme="minorHAnsi"/>
          <w:szCs w:val="21"/>
        </w:rPr>
        <w:t xml:space="preserve"> (Art. 203 Abs. 2 PV): </w:t>
      </w:r>
    </w:p>
    <w:p w:rsidR="00A9189A" w:rsidRPr="00A9189A" w:rsidRDefault="00A9189A" w:rsidP="00584295">
      <w:pPr>
        <w:tabs>
          <w:tab w:val="left" w:pos="4536"/>
          <w:tab w:val="left" w:pos="7230"/>
          <w:tab w:val="right" w:pos="8222"/>
          <w:tab w:val="left" w:pos="9498"/>
        </w:tabs>
        <w:spacing w:after="60"/>
        <w:rPr>
          <w:rFonts w:cstheme="minorHAnsi"/>
          <w:szCs w:val="21"/>
        </w:rPr>
      </w:pPr>
    </w:p>
    <w:p w:rsidR="00A9189A" w:rsidRPr="00A9189A" w:rsidRDefault="00A9189A" w:rsidP="00584295">
      <w:pPr>
        <w:tabs>
          <w:tab w:val="left" w:pos="709"/>
          <w:tab w:val="left" w:leader="dot" w:pos="2552"/>
          <w:tab w:val="left" w:pos="3402"/>
          <w:tab w:val="left" w:pos="4536"/>
          <w:tab w:val="left" w:pos="4820"/>
          <w:tab w:val="left" w:leader="dot" w:pos="8222"/>
        </w:tabs>
        <w:spacing w:after="60"/>
        <w:rPr>
          <w:rFonts w:cstheme="minorHAnsi"/>
          <w:szCs w:val="21"/>
        </w:rPr>
      </w:pPr>
      <w:r w:rsidRPr="00A9189A">
        <w:rPr>
          <w:rFonts w:cstheme="minorHAnsi"/>
          <w:szCs w:val="21"/>
        </w:rPr>
        <w:t>Datum</w:t>
      </w:r>
      <w:r w:rsidR="00584295"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tab/>
      </w:r>
      <w:r w:rsidR="00584295"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t xml:space="preserve">Unterschrift </w:t>
      </w:r>
      <w:r w:rsidR="00584295">
        <w:rPr>
          <w:rFonts w:cstheme="minorHAnsi"/>
          <w:szCs w:val="21"/>
        </w:rPr>
        <w:tab/>
      </w:r>
      <w:r w:rsidR="00584295">
        <w:rPr>
          <w:rFonts w:cstheme="minorHAnsi"/>
          <w:szCs w:val="21"/>
        </w:rPr>
        <w:tab/>
      </w:r>
    </w:p>
    <w:p w:rsidR="00A9189A" w:rsidRPr="00A9189A" w:rsidRDefault="00A9189A" w:rsidP="00584295">
      <w:pPr>
        <w:tabs>
          <w:tab w:val="left" w:pos="4536"/>
          <w:tab w:val="left" w:pos="7230"/>
          <w:tab w:val="right" w:pos="8222"/>
        </w:tabs>
        <w:spacing w:after="60"/>
        <w:rPr>
          <w:rFonts w:cstheme="minorHAnsi"/>
          <w:szCs w:val="21"/>
        </w:rPr>
      </w:pPr>
    </w:p>
    <w:p w:rsidR="00A9189A" w:rsidRPr="00A9189A" w:rsidRDefault="00A9189A" w:rsidP="00A9189A">
      <w:pPr>
        <w:tabs>
          <w:tab w:val="left" w:pos="4536"/>
          <w:tab w:val="left" w:pos="7230"/>
        </w:tabs>
        <w:spacing w:after="60"/>
        <w:rPr>
          <w:rFonts w:cstheme="minorHAnsi"/>
          <w:szCs w:val="21"/>
        </w:rPr>
      </w:pPr>
    </w:p>
    <w:p w:rsidR="00A9189A" w:rsidRPr="00A9189A" w:rsidRDefault="00A9189A" w:rsidP="00A9189A">
      <w:pPr>
        <w:tabs>
          <w:tab w:val="left" w:pos="4536"/>
          <w:tab w:val="left" w:pos="7230"/>
        </w:tabs>
        <w:spacing w:after="60"/>
        <w:rPr>
          <w:rFonts w:cstheme="minorHAnsi"/>
          <w:szCs w:val="21"/>
        </w:rPr>
      </w:pPr>
      <w:r w:rsidRPr="00A9189A">
        <w:rPr>
          <w:rFonts w:cstheme="minorHAnsi"/>
          <w:b/>
          <w:szCs w:val="21"/>
        </w:rPr>
        <w:t>Bewilligung Aufsichtsbehörde</w:t>
      </w:r>
      <w:r w:rsidRPr="00A9189A">
        <w:rPr>
          <w:rFonts w:cstheme="minorHAnsi"/>
          <w:szCs w:val="21"/>
        </w:rPr>
        <w:t xml:space="preserve"> (Art. 20 PG, Art. 205 PV):</w:t>
      </w:r>
    </w:p>
    <w:p w:rsidR="00A9189A" w:rsidRPr="00A9189A" w:rsidRDefault="00A9189A" w:rsidP="00A9189A">
      <w:pPr>
        <w:tabs>
          <w:tab w:val="left" w:pos="4536"/>
          <w:tab w:val="left" w:pos="7230"/>
        </w:tabs>
        <w:spacing w:after="60"/>
        <w:rPr>
          <w:rFonts w:cstheme="minorHAnsi"/>
          <w:b/>
          <w:szCs w:val="21"/>
        </w:rPr>
      </w:pPr>
    </w:p>
    <w:p w:rsidR="00584295" w:rsidRPr="00A9189A" w:rsidRDefault="00584295" w:rsidP="00584295">
      <w:pPr>
        <w:tabs>
          <w:tab w:val="left" w:pos="709"/>
          <w:tab w:val="left" w:leader="dot" w:pos="2552"/>
          <w:tab w:val="left" w:pos="3402"/>
          <w:tab w:val="left" w:pos="4536"/>
          <w:tab w:val="left" w:pos="4820"/>
          <w:tab w:val="left" w:leader="dot" w:pos="8222"/>
        </w:tabs>
        <w:spacing w:after="60"/>
        <w:rPr>
          <w:rFonts w:cstheme="minorHAnsi"/>
          <w:szCs w:val="21"/>
        </w:rPr>
      </w:pPr>
      <w:r w:rsidRPr="00A9189A">
        <w:rPr>
          <w:rFonts w:cstheme="minorHAnsi"/>
          <w:szCs w:val="21"/>
        </w:rPr>
        <w:t>Datum</w:t>
      </w:r>
      <w:r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tab/>
      </w:r>
      <w:r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t xml:space="preserve">Unterschrift </w:t>
      </w:r>
      <w:r>
        <w:rPr>
          <w:rFonts w:cstheme="minorHAnsi"/>
          <w:szCs w:val="21"/>
        </w:rPr>
        <w:tab/>
      </w:r>
      <w:r>
        <w:rPr>
          <w:rFonts w:cstheme="minorHAnsi"/>
          <w:szCs w:val="21"/>
        </w:rPr>
        <w:tab/>
      </w:r>
    </w:p>
    <w:p w:rsidR="00A9189A" w:rsidRPr="0022227E" w:rsidRDefault="00A9189A" w:rsidP="00A9189A">
      <w:pPr>
        <w:pStyle w:val="berschrift1"/>
        <w:tabs>
          <w:tab w:val="left" w:pos="7655"/>
        </w:tabs>
        <w:rPr>
          <w:rFonts w:cstheme="majorHAnsi"/>
          <w:sz w:val="26"/>
          <w:szCs w:val="26"/>
        </w:rPr>
      </w:pPr>
      <w:r w:rsidRPr="0022227E">
        <w:rPr>
          <w:rFonts w:cstheme="majorHAnsi"/>
          <w:sz w:val="26"/>
          <w:szCs w:val="26"/>
        </w:rPr>
        <w:t>Öffentliches Amt (Art. 52 PG, Art. 199 ff PV)</w:t>
      </w:r>
    </w:p>
    <w:p w:rsidR="00A9189A" w:rsidRPr="00A9189A" w:rsidRDefault="00A9189A" w:rsidP="00A9189A">
      <w:pPr>
        <w:tabs>
          <w:tab w:val="left" w:pos="4536"/>
          <w:tab w:val="left" w:pos="7230"/>
          <w:tab w:val="left" w:pos="7655"/>
        </w:tabs>
        <w:rPr>
          <w:rFonts w:cstheme="minorHAnsi"/>
          <w:szCs w:val="21"/>
        </w:rPr>
      </w:pPr>
      <w:r w:rsidRPr="00A9189A">
        <w:rPr>
          <w:rFonts w:cstheme="minorHAnsi"/>
          <w:szCs w:val="21"/>
        </w:rPr>
        <w:t>Ich übe ein öffentliches Amt oder mehrere öffentliche Ämter aus</w:t>
      </w:r>
      <w:r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tab/>
      </w:r>
      <w:sdt>
        <w:sdtPr>
          <w:rPr>
            <w:rFonts w:cstheme="minorHAnsi"/>
            <w:szCs w:val="21"/>
          </w:rPr>
          <w:id w:val="-64982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89A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Pr="00A9189A">
        <w:rPr>
          <w:rFonts w:cstheme="minorHAnsi"/>
          <w:szCs w:val="21"/>
        </w:rPr>
        <w:t xml:space="preserve"> ja </w:t>
      </w:r>
    </w:p>
    <w:p w:rsidR="00A9189A" w:rsidRPr="00A9189A" w:rsidRDefault="00A9189A" w:rsidP="00A9189A">
      <w:pPr>
        <w:tabs>
          <w:tab w:val="left" w:pos="2268"/>
          <w:tab w:val="left" w:pos="4536"/>
          <w:tab w:val="left" w:pos="7230"/>
          <w:tab w:val="left" w:pos="7655"/>
          <w:tab w:val="left" w:pos="9498"/>
        </w:tabs>
        <w:rPr>
          <w:rFonts w:cstheme="minorHAnsi"/>
          <w:szCs w:val="21"/>
        </w:rPr>
      </w:pPr>
      <w:r w:rsidRPr="00A9189A">
        <w:rPr>
          <w:rFonts w:cstheme="minorHAnsi"/>
          <w:szCs w:val="21"/>
        </w:rPr>
        <w:t>Welche/s</w:t>
      </w:r>
      <w:r w:rsidRPr="00A9189A"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A9189A">
        <w:rPr>
          <w:rFonts w:cstheme="minorHAnsi"/>
          <w:szCs w:val="21"/>
        </w:rPr>
        <w:instrText xml:space="preserve"> FORMTEXT </w:instrText>
      </w:r>
      <w:r w:rsidRPr="00A9189A">
        <w:rPr>
          <w:rFonts w:cstheme="minorHAnsi"/>
          <w:szCs w:val="21"/>
        </w:rPr>
      </w:r>
      <w:r w:rsidRPr="00A9189A">
        <w:rPr>
          <w:rFonts w:cstheme="minorHAnsi"/>
          <w:szCs w:val="21"/>
        </w:rPr>
        <w:fldChar w:fldCharType="separate"/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szCs w:val="21"/>
        </w:rPr>
        <w:fldChar w:fldCharType="end"/>
      </w:r>
      <w:bookmarkEnd w:id="10"/>
    </w:p>
    <w:p w:rsidR="00A9189A" w:rsidRPr="00A9189A" w:rsidRDefault="00A9189A" w:rsidP="00A9189A">
      <w:pPr>
        <w:tabs>
          <w:tab w:val="left" w:pos="4536"/>
          <w:tab w:val="left" w:pos="7230"/>
          <w:tab w:val="left" w:pos="7655"/>
        </w:tabs>
        <w:rPr>
          <w:rFonts w:cstheme="minorHAnsi"/>
          <w:szCs w:val="21"/>
        </w:rPr>
      </w:pPr>
      <w:r w:rsidRPr="00A9189A">
        <w:rPr>
          <w:rFonts w:cstheme="minorHAnsi"/>
          <w:szCs w:val="21"/>
        </w:rPr>
        <w:t>Zeitliche Beanspruchun</w:t>
      </w:r>
      <w:r w:rsidR="00B718D2">
        <w:rPr>
          <w:rFonts w:cstheme="minorHAnsi"/>
          <w:szCs w:val="21"/>
        </w:rPr>
        <w:t>g pro Jahr (in Tagen)</w:t>
      </w:r>
      <w:r w:rsidRPr="00A9189A"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tab/>
      </w:r>
      <w:r w:rsidR="0022227E"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A9189A">
        <w:rPr>
          <w:rFonts w:cstheme="minorHAnsi"/>
          <w:szCs w:val="21"/>
        </w:rPr>
        <w:instrText xml:space="preserve"> FORMTEXT </w:instrText>
      </w:r>
      <w:r w:rsidRPr="00A9189A">
        <w:rPr>
          <w:rFonts w:cstheme="minorHAnsi"/>
          <w:szCs w:val="21"/>
        </w:rPr>
      </w:r>
      <w:r w:rsidRPr="00A9189A">
        <w:rPr>
          <w:rFonts w:cstheme="minorHAnsi"/>
          <w:szCs w:val="21"/>
        </w:rPr>
        <w:fldChar w:fldCharType="separate"/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szCs w:val="21"/>
        </w:rPr>
        <w:fldChar w:fldCharType="end"/>
      </w:r>
      <w:bookmarkEnd w:id="11"/>
    </w:p>
    <w:p w:rsidR="00A9189A" w:rsidRPr="00A9189A" w:rsidRDefault="00A9189A" w:rsidP="00A9189A">
      <w:pPr>
        <w:tabs>
          <w:tab w:val="left" w:pos="4536"/>
          <w:tab w:val="left" w:pos="7230"/>
        </w:tabs>
        <w:rPr>
          <w:rFonts w:cstheme="minorHAnsi"/>
          <w:szCs w:val="21"/>
        </w:rPr>
      </w:pPr>
      <w:r w:rsidRPr="00A9189A">
        <w:rPr>
          <w:rFonts w:cstheme="minorHAnsi"/>
          <w:szCs w:val="21"/>
        </w:rPr>
        <w:t xml:space="preserve">Für die Ausübung des öffentlichen Amts wird um Gewährung eines bezahlten Urlaubs von </w:t>
      </w:r>
      <w:r w:rsidRPr="00A9189A">
        <w:rPr>
          <w:rFonts w:cstheme="minorHAnsi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A9189A">
        <w:rPr>
          <w:rFonts w:cstheme="minorHAnsi"/>
          <w:szCs w:val="21"/>
        </w:rPr>
        <w:instrText xml:space="preserve"> FORMTEXT </w:instrText>
      </w:r>
      <w:r w:rsidRPr="00A9189A">
        <w:rPr>
          <w:rFonts w:cstheme="minorHAnsi"/>
          <w:szCs w:val="21"/>
        </w:rPr>
      </w:r>
      <w:r w:rsidRPr="00A9189A">
        <w:rPr>
          <w:rFonts w:cstheme="minorHAnsi"/>
          <w:szCs w:val="21"/>
        </w:rPr>
        <w:fldChar w:fldCharType="separate"/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noProof/>
          <w:szCs w:val="21"/>
        </w:rPr>
        <w:t> </w:t>
      </w:r>
      <w:r w:rsidRPr="00A9189A">
        <w:rPr>
          <w:rFonts w:cstheme="minorHAnsi"/>
          <w:szCs w:val="21"/>
        </w:rPr>
        <w:fldChar w:fldCharType="end"/>
      </w:r>
      <w:bookmarkEnd w:id="12"/>
      <w:r w:rsidRPr="00A9189A">
        <w:rPr>
          <w:rFonts w:cstheme="minorHAnsi"/>
          <w:szCs w:val="21"/>
        </w:rPr>
        <w:t xml:space="preserve"> Tagen (Tage entsprechend der Sollarbeitszeit gemäss Beschäftigungsgrad) ersucht.</w:t>
      </w:r>
    </w:p>
    <w:p w:rsidR="00A9189A" w:rsidRPr="00A9189A" w:rsidRDefault="00A9189A" w:rsidP="00A9189A">
      <w:pPr>
        <w:tabs>
          <w:tab w:val="left" w:pos="4536"/>
          <w:tab w:val="left" w:pos="7230"/>
        </w:tabs>
        <w:spacing w:before="60"/>
        <w:rPr>
          <w:rFonts w:cstheme="minorHAnsi"/>
          <w:szCs w:val="21"/>
        </w:rPr>
      </w:pPr>
    </w:p>
    <w:p w:rsidR="00584295" w:rsidRPr="00A9189A" w:rsidRDefault="00584295" w:rsidP="00584295">
      <w:pPr>
        <w:tabs>
          <w:tab w:val="left" w:pos="709"/>
          <w:tab w:val="left" w:leader="dot" w:pos="2552"/>
          <w:tab w:val="left" w:pos="3402"/>
          <w:tab w:val="left" w:pos="4536"/>
          <w:tab w:val="left" w:pos="4820"/>
          <w:tab w:val="left" w:leader="dot" w:pos="8222"/>
        </w:tabs>
        <w:spacing w:after="60"/>
        <w:rPr>
          <w:rFonts w:cstheme="minorHAnsi"/>
          <w:szCs w:val="21"/>
        </w:rPr>
      </w:pPr>
      <w:r w:rsidRPr="00A9189A">
        <w:rPr>
          <w:rFonts w:cstheme="minorHAnsi"/>
          <w:szCs w:val="21"/>
        </w:rPr>
        <w:t>Datum</w:t>
      </w:r>
      <w:r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tab/>
      </w:r>
      <w:r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t xml:space="preserve">Unterschrift </w:t>
      </w:r>
      <w:r>
        <w:rPr>
          <w:rFonts w:cstheme="minorHAnsi"/>
          <w:szCs w:val="21"/>
        </w:rPr>
        <w:t xml:space="preserve">Mitarbeiter/in </w:t>
      </w:r>
      <w:r>
        <w:rPr>
          <w:rFonts w:cstheme="minorHAnsi"/>
          <w:szCs w:val="21"/>
        </w:rPr>
        <w:tab/>
      </w:r>
    </w:p>
    <w:p w:rsidR="00A9189A" w:rsidRDefault="00A9189A" w:rsidP="00A9189A">
      <w:pPr>
        <w:tabs>
          <w:tab w:val="left" w:pos="4536"/>
          <w:tab w:val="left" w:pos="7230"/>
        </w:tabs>
        <w:rPr>
          <w:rFonts w:cstheme="minorHAnsi"/>
          <w:szCs w:val="21"/>
        </w:rPr>
      </w:pPr>
    </w:p>
    <w:p w:rsidR="0022227E" w:rsidRPr="00A9189A" w:rsidRDefault="0022227E" w:rsidP="00A9189A">
      <w:pPr>
        <w:tabs>
          <w:tab w:val="left" w:pos="4536"/>
          <w:tab w:val="left" w:pos="7230"/>
        </w:tabs>
        <w:rPr>
          <w:rFonts w:cstheme="minorHAnsi"/>
          <w:szCs w:val="21"/>
        </w:rPr>
      </w:pPr>
    </w:p>
    <w:p w:rsidR="00A9189A" w:rsidRPr="00A9189A" w:rsidRDefault="00A9189A" w:rsidP="00A9189A">
      <w:pPr>
        <w:spacing w:after="60"/>
        <w:rPr>
          <w:rFonts w:cstheme="minorHAnsi"/>
          <w:szCs w:val="21"/>
        </w:rPr>
      </w:pPr>
      <w:r w:rsidRPr="00A9189A">
        <w:rPr>
          <w:rFonts w:cstheme="minorHAnsi"/>
          <w:b/>
          <w:szCs w:val="21"/>
        </w:rPr>
        <w:t>Bewilligung Amtsvorsteher/in</w:t>
      </w:r>
      <w:r w:rsidR="00E32450">
        <w:rPr>
          <w:rFonts w:cstheme="minorHAnsi"/>
          <w:szCs w:val="21"/>
        </w:rPr>
        <w:t xml:space="preserve"> (Art. 201 Abs. 1 PV)</w:t>
      </w:r>
      <w:r w:rsidRPr="00A9189A">
        <w:rPr>
          <w:rFonts w:cstheme="minorHAnsi"/>
          <w:szCs w:val="21"/>
        </w:rPr>
        <w:t xml:space="preserve"> </w:t>
      </w:r>
    </w:p>
    <w:p w:rsidR="00A9189A" w:rsidRPr="00A9189A" w:rsidRDefault="00A9189A" w:rsidP="00A9189A">
      <w:pPr>
        <w:tabs>
          <w:tab w:val="left" w:pos="6630"/>
        </w:tabs>
        <w:spacing w:after="60"/>
        <w:rPr>
          <w:rFonts w:cstheme="minorHAnsi"/>
          <w:szCs w:val="21"/>
        </w:rPr>
      </w:pPr>
    </w:p>
    <w:p w:rsidR="00584295" w:rsidRPr="00A9189A" w:rsidRDefault="00584295" w:rsidP="00584295">
      <w:pPr>
        <w:tabs>
          <w:tab w:val="left" w:pos="709"/>
          <w:tab w:val="left" w:leader="dot" w:pos="2552"/>
          <w:tab w:val="left" w:pos="3402"/>
          <w:tab w:val="left" w:pos="4536"/>
          <w:tab w:val="left" w:pos="4820"/>
          <w:tab w:val="left" w:leader="dot" w:pos="8222"/>
        </w:tabs>
        <w:spacing w:after="60"/>
        <w:rPr>
          <w:rFonts w:cstheme="minorHAnsi"/>
          <w:szCs w:val="21"/>
        </w:rPr>
      </w:pPr>
      <w:r w:rsidRPr="00A9189A">
        <w:rPr>
          <w:rFonts w:cstheme="minorHAnsi"/>
          <w:szCs w:val="21"/>
        </w:rPr>
        <w:t>Datum</w:t>
      </w:r>
      <w:r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tab/>
      </w:r>
      <w:r>
        <w:rPr>
          <w:rFonts w:cstheme="minorHAnsi"/>
          <w:szCs w:val="21"/>
        </w:rPr>
        <w:tab/>
      </w:r>
      <w:r w:rsidRPr="00A9189A">
        <w:rPr>
          <w:rFonts w:cstheme="minorHAnsi"/>
          <w:szCs w:val="21"/>
        </w:rPr>
        <w:t xml:space="preserve">Unterschrift </w:t>
      </w:r>
      <w:r>
        <w:rPr>
          <w:rFonts w:cstheme="minorHAnsi"/>
          <w:szCs w:val="21"/>
        </w:rPr>
        <w:tab/>
      </w:r>
      <w:r>
        <w:rPr>
          <w:rFonts w:cstheme="minorHAnsi"/>
          <w:szCs w:val="21"/>
        </w:rPr>
        <w:tab/>
      </w:r>
    </w:p>
    <w:sectPr w:rsidR="00584295" w:rsidRPr="00A9189A" w:rsidSect="00BB45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0D" w:rsidRDefault="00E86A35">
      <w:pPr>
        <w:spacing w:line="240" w:lineRule="auto"/>
      </w:pPr>
      <w:r>
        <w:separator/>
      </w:r>
    </w:p>
  </w:endnote>
  <w:endnote w:type="continuationSeparator" w:id="0">
    <w:p w:rsidR="0016290D" w:rsidRDefault="00E86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BD75E0" w:rsidP="00632704">
    <w:pPr>
      <w:pStyle w:val="Fuzeile"/>
    </w:pPr>
    <w:fldSimple w:instr=" COMMENTS &quot; &quot; PATH=Dokument/CustomKlassifizierung/*/Bezeichnung  \* MERGEFORMAT">
      <w:r w:rsidR="00E86A35">
        <w:rPr>
          <w:rFonts w:ascii="Arial" w:eastAsia="Arial" w:hAnsi="Arial"/>
        </w:rPr>
        <w:t xml:space="preserve"> </w:t>
      </w:r>
    </w:fldSimple>
    <w:r w:rsidR="00E86A3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E86A3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84295" w:rsidRPr="0058429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8429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E86A3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84295" w:rsidRPr="0058429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8429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5D7C08" w:rsidRDefault="00BD75E0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fldSimple w:instr=" COMMENTS &quot; &quot; PATH=Dokument/CustomKlassifizierung/*/Bezeichnung  \* MERGEFORMAT">
      <w:r w:rsidR="00E86A35">
        <w:rPr>
          <w:rFonts w:ascii="Arial" w:eastAsia="Arial" w:hAnsi="Arial"/>
          <w:sz w:val="13"/>
          <w:szCs w:val="13"/>
        </w:rPr>
        <w:t xml:space="preserve"> </w:t>
      </w:r>
    </w:fldSimple>
    <w:r w:rsidR="00E86A3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E86A3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626BB" w:rsidRPr="008626BB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626B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E86A3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626BB" w:rsidRPr="008626BB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626B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0D" w:rsidRDefault="00E86A35">
      <w:pPr>
        <w:spacing w:line="240" w:lineRule="auto"/>
      </w:pPr>
      <w:r>
        <w:separator/>
      </w:r>
    </w:p>
  </w:footnote>
  <w:footnote w:type="continuationSeparator" w:id="0">
    <w:p w:rsidR="0016290D" w:rsidRDefault="00E86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9616D" w:rsidRDefault="00BD75E0" w:rsidP="00776FFA">
    <w:pPr>
      <w:pStyle w:val="Kopfzeile"/>
    </w:pPr>
    <w:fldSimple w:instr=" STYLEREF  Titel/Titre  \* MERGEFORMAT ">
      <w:r w:rsidR="00584295">
        <w:t>Meldung ausserdienstliche Tätigkeiten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67" w:rsidRDefault="008626BB" w:rsidP="00505567">
    <w:pPr>
      <w:pStyle w:val="Text85pt"/>
      <w:ind w:left="2552"/>
    </w:pPr>
    <w:r>
      <w:t>Direktion</w:t>
    </w:r>
  </w:p>
  <w:p w:rsidR="00797FDE" w:rsidRDefault="008626BB" w:rsidP="008626BB">
    <w:pPr>
      <w:pStyle w:val="Text85pt"/>
      <w:ind w:left="2552"/>
    </w:pPr>
    <w:r>
      <w:t>Amt</w:t>
    </w:r>
    <w:r w:rsidR="00E86A35"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193040</wp:posOffset>
          </wp:positionV>
          <wp:extent cx="1482725" cy="69469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4295" w:rsidRDefault="00584295" w:rsidP="00505567">
    <w:pPr>
      <w:pStyle w:val="Kopfzeile"/>
      <w:tabs>
        <w:tab w:val="left" w:pos="2268"/>
      </w:tabs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9A3EB470">
      <w:start w:val="1"/>
      <w:numFmt w:val="decimal"/>
      <w:lvlText w:val="%1."/>
      <w:lvlJc w:val="left"/>
      <w:pPr>
        <w:ind w:left="720" w:hanging="360"/>
      </w:pPr>
    </w:lvl>
    <w:lvl w:ilvl="1" w:tplc="DC761B18" w:tentative="1">
      <w:start w:val="1"/>
      <w:numFmt w:val="lowerLetter"/>
      <w:lvlText w:val="%2."/>
      <w:lvlJc w:val="left"/>
      <w:pPr>
        <w:ind w:left="1440" w:hanging="360"/>
      </w:pPr>
    </w:lvl>
    <w:lvl w:ilvl="2" w:tplc="B4640884" w:tentative="1">
      <w:start w:val="1"/>
      <w:numFmt w:val="lowerRoman"/>
      <w:lvlText w:val="%3."/>
      <w:lvlJc w:val="right"/>
      <w:pPr>
        <w:ind w:left="2160" w:hanging="180"/>
      </w:pPr>
    </w:lvl>
    <w:lvl w:ilvl="3" w:tplc="F13E95E8" w:tentative="1">
      <w:start w:val="1"/>
      <w:numFmt w:val="decimal"/>
      <w:lvlText w:val="%4."/>
      <w:lvlJc w:val="left"/>
      <w:pPr>
        <w:ind w:left="2880" w:hanging="360"/>
      </w:pPr>
    </w:lvl>
    <w:lvl w:ilvl="4" w:tplc="754690D8" w:tentative="1">
      <w:start w:val="1"/>
      <w:numFmt w:val="lowerLetter"/>
      <w:lvlText w:val="%5."/>
      <w:lvlJc w:val="left"/>
      <w:pPr>
        <w:ind w:left="3600" w:hanging="360"/>
      </w:pPr>
    </w:lvl>
    <w:lvl w:ilvl="5" w:tplc="433E10F8" w:tentative="1">
      <w:start w:val="1"/>
      <w:numFmt w:val="lowerRoman"/>
      <w:lvlText w:val="%6."/>
      <w:lvlJc w:val="right"/>
      <w:pPr>
        <w:ind w:left="4320" w:hanging="180"/>
      </w:pPr>
    </w:lvl>
    <w:lvl w:ilvl="6" w:tplc="539CDB58" w:tentative="1">
      <w:start w:val="1"/>
      <w:numFmt w:val="decimal"/>
      <w:lvlText w:val="%7."/>
      <w:lvlJc w:val="left"/>
      <w:pPr>
        <w:ind w:left="5040" w:hanging="360"/>
      </w:pPr>
    </w:lvl>
    <w:lvl w:ilvl="7" w:tplc="68F88732" w:tentative="1">
      <w:start w:val="1"/>
      <w:numFmt w:val="lowerLetter"/>
      <w:lvlText w:val="%8."/>
      <w:lvlJc w:val="left"/>
      <w:pPr>
        <w:ind w:left="5760" w:hanging="360"/>
      </w:pPr>
    </w:lvl>
    <w:lvl w:ilvl="8" w:tplc="EC2E3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973C5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4A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E9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E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C3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3C9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84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2E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E7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082179"/>
    <w:multiLevelType w:val="hybridMultilevel"/>
    <w:tmpl w:val="CA6AD14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250F5"/>
    <w:multiLevelType w:val="hybridMultilevel"/>
    <w:tmpl w:val="B9B27EEA"/>
    <w:lvl w:ilvl="0" w:tplc="CEB80F92">
      <w:start w:val="1"/>
      <w:numFmt w:val="lowerLetter"/>
      <w:lvlText w:val="%1)"/>
      <w:lvlJc w:val="left"/>
      <w:pPr>
        <w:ind w:left="720" w:hanging="360"/>
      </w:pPr>
      <w:rPr>
        <w:rFonts w:cs="System"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EB7CFA"/>
    <w:multiLevelType w:val="hybridMultilevel"/>
    <w:tmpl w:val="D1765D4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D966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82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60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CE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A2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03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8E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21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E9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388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00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06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E2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ED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41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20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E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E9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5A7CC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9AE" w:tentative="1">
      <w:start w:val="1"/>
      <w:numFmt w:val="lowerLetter"/>
      <w:lvlText w:val="%2."/>
      <w:lvlJc w:val="left"/>
      <w:pPr>
        <w:ind w:left="1440" w:hanging="360"/>
      </w:pPr>
    </w:lvl>
    <w:lvl w:ilvl="2" w:tplc="7096B5CC" w:tentative="1">
      <w:start w:val="1"/>
      <w:numFmt w:val="lowerRoman"/>
      <w:lvlText w:val="%3."/>
      <w:lvlJc w:val="right"/>
      <w:pPr>
        <w:ind w:left="2160" w:hanging="180"/>
      </w:pPr>
    </w:lvl>
    <w:lvl w:ilvl="3" w:tplc="DD103CE0" w:tentative="1">
      <w:start w:val="1"/>
      <w:numFmt w:val="decimal"/>
      <w:lvlText w:val="%4."/>
      <w:lvlJc w:val="left"/>
      <w:pPr>
        <w:ind w:left="2880" w:hanging="360"/>
      </w:pPr>
    </w:lvl>
    <w:lvl w:ilvl="4" w:tplc="CF08F584" w:tentative="1">
      <w:start w:val="1"/>
      <w:numFmt w:val="lowerLetter"/>
      <w:lvlText w:val="%5."/>
      <w:lvlJc w:val="left"/>
      <w:pPr>
        <w:ind w:left="3600" w:hanging="360"/>
      </w:pPr>
    </w:lvl>
    <w:lvl w:ilvl="5" w:tplc="659EF0BA" w:tentative="1">
      <w:start w:val="1"/>
      <w:numFmt w:val="lowerRoman"/>
      <w:lvlText w:val="%6."/>
      <w:lvlJc w:val="right"/>
      <w:pPr>
        <w:ind w:left="4320" w:hanging="180"/>
      </w:pPr>
    </w:lvl>
    <w:lvl w:ilvl="6" w:tplc="B2C0F532" w:tentative="1">
      <w:start w:val="1"/>
      <w:numFmt w:val="decimal"/>
      <w:lvlText w:val="%7."/>
      <w:lvlJc w:val="left"/>
      <w:pPr>
        <w:ind w:left="5040" w:hanging="360"/>
      </w:pPr>
    </w:lvl>
    <w:lvl w:ilvl="7" w:tplc="1D500DC6" w:tentative="1">
      <w:start w:val="1"/>
      <w:numFmt w:val="lowerLetter"/>
      <w:lvlText w:val="%8."/>
      <w:lvlJc w:val="left"/>
      <w:pPr>
        <w:ind w:left="5760" w:hanging="360"/>
      </w:pPr>
    </w:lvl>
    <w:lvl w:ilvl="8" w:tplc="C8D2BC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6"/>
  </w:num>
  <w:num w:numId="13">
    <w:abstractNumId w:val="13"/>
  </w:num>
  <w:num w:numId="14">
    <w:abstractNumId w:val="26"/>
  </w:num>
  <w:num w:numId="15">
    <w:abstractNumId w:val="25"/>
  </w:num>
  <w:num w:numId="16">
    <w:abstractNumId w:val="10"/>
  </w:num>
  <w:num w:numId="17">
    <w:abstractNumId w:val="1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21"/>
  </w:num>
  <w:num w:numId="22">
    <w:abstractNumId w:val="19"/>
  </w:num>
  <w:num w:numId="23">
    <w:abstractNumId w:val="11"/>
  </w:num>
  <w:num w:numId="24">
    <w:abstractNumId w:val="15"/>
  </w:num>
  <w:num w:numId="25">
    <w:abstractNumId w:val="22"/>
  </w:num>
  <w:num w:numId="26">
    <w:abstractNumId w:val="20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5D7297"/>
    <w:rsid w:val="000E1EAE"/>
    <w:rsid w:val="0016290D"/>
    <w:rsid w:val="0022227E"/>
    <w:rsid w:val="00242C6D"/>
    <w:rsid w:val="00505567"/>
    <w:rsid w:val="00584295"/>
    <w:rsid w:val="005A6A7A"/>
    <w:rsid w:val="005D7297"/>
    <w:rsid w:val="008626BB"/>
    <w:rsid w:val="00883A58"/>
    <w:rsid w:val="00A9189A"/>
    <w:rsid w:val="00B718D2"/>
    <w:rsid w:val="00BB4526"/>
    <w:rsid w:val="00BD75E0"/>
    <w:rsid w:val="00C3311C"/>
    <w:rsid w:val="00E32450"/>
    <w:rsid w:val="00E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1E4FF36"/>
  <w15:docId w15:val="{73E4A361-D0C8-45B9-B121-713F229F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KantonTab1">
    <w:name w:val="Kanton_Tab1"/>
    <w:basedOn w:val="NormaleTabelle"/>
    <w:uiPriority w:val="99"/>
    <w:rsid w:val="00BB4526"/>
    <w:pPr>
      <w:spacing w:after="0" w:line="240" w:lineRule="auto"/>
    </w:pPr>
    <w:rPr>
      <w:rFonts w:cstheme="minorBidi"/>
    </w:r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F06DA7A0D45A382CB32B8AA76D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830B0-05E0-4D21-92AE-1B15816223C8}"/>
      </w:docPartPr>
      <w:docPartBody>
        <w:p w:rsidR="006A1091" w:rsidRDefault="00000000" w:rsidP="00110941">
          <w:pPr>
            <w:pStyle w:val="4A0F06DA7A0D45A382CB32B8AA76DFFE1"/>
          </w:pPr>
          <w:r w:rsidRPr="00336989">
            <w:rPr>
              <w:rStyle w:val="Platzhaltertext"/>
            </w:rPr>
            <w:t xml:space="preserve">Titel </w:t>
          </w:r>
          <w:r>
            <w:rPr>
              <w:rStyle w:val="Platzhaltertext"/>
            </w:rPr>
            <w:t>Merkblatt/Checkliste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0941"/>
    <w:rPr>
      <w:vanish/>
      <w:color w:val="9CC2E5" w:themeColor="accent1" w:themeTint="99"/>
    </w:rPr>
  </w:style>
  <w:style w:type="paragraph" w:customStyle="1" w:styleId="8C71EA91BF754609BBB0F60357FCB289">
    <w:name w:val="8C71EA91BF754609BBB0F60357FCB289"/>
  </w:style>
  <w:style w:type="paragraph" w:customStyle="1" w:styleId="EB4F8681B90D44C58969F4DC29A089AE">
    <w:name w:val="EB4F8681B90D44C58969F4DC29A089AE"/>
  </w:style>
  <w:style w:type="paragraph" w:customStyle="1" w:styleId="D5C2DDD9808042368C72C0DB0747D771">
    <w:name w:val="D5C2DDD9808042368C72C0DB0747D771"/>
  </w:style>
  <w:style w:type="paragraph" w:customStyle="1" w:styleId="5BDE88ADD4DC4CD8A08A1E0C27DD5BC9">
    <w:name w:val="5BDE88ADD4DC4CD8A08A1E0C27DD5BC9"/>
  </w:style>
  <w:style w:type="paragraph" w:customStyle="1" w:styleId="9D11EC1CFEF94835864C39449D559691">
    <w:name w:val="9D11EC1CFEF94835864C39449D559691"/>
  </w:style>
  <w:style w:type="paragraph" w:customStyle="1" w:styleId="745C9623E580482397F488A148E46F0F">
    <w:name w:val="745C9623E580482397F488A148E46F0F"/>
  </w:style>
  <w:style w:type="paragraph" w:customStyle="1" w:styleId="98F5E95BB6CC4CC2AF382EC1DDA1DF05">
    <w:name w:val="98F5E95BB6CC4CC2AF382EC1DDA1DF05"/>
  </w:style>
  <w:style w:type="paragraph" w:customStyle="1" w:styleId="F986457F73994ECBB4FDB05D8A441D47">
    <w:name w:val="F986457F73994ECBB4FDB05D8A441D47"/>
  </w:style>
  <w:style w:type="paragraph" w:customStyle="1" w:styleId="2B15F3D8C3114E6F9B9D81B526A29A15">
    <w:name w:val="2B15F3D8C3114E6F9B9D81B526A29A15"/>
  </w:style>
  <w:style w:type="paragraph" w:customStyle="1" w:styleId="25D1CD6849EE4D6B820C156D7F6EC64F">
    <w:name w:val="25D1CD6849EE4D6B820C156D7F6EC64F"/>
  </w:style>
  <w:style w:type="paragraph" w:customStyle="1" w:styleId="DDBC146D3431449081AAAB3DAE5309CD">
    <w:name w:val="DDBC146D3431449081AAAB3DAE5309CD"/>
    <w:rsid w:val="00110941"/>
  </w:style>
  <w:style w:type="paragraph" w:customStyle="1" w:styleId="4A0F06DA7A0D45A382CB32B8AA76DFFE">
    <w:name w:val="4A0F06DA7A0D45A382CB32B8AA76DFFE"/>
    <w:rsid w:val="00110941"/>
  </w:style>
  <w:style w:type="paragraph" w:customStyle="1" w:styleId="D861F2CEFEEF40B1BB5539CFD0BBBD3F">
    <w:name w:val="D861F2CEFEEF40B1BB5539CFD0BBBD3F"/>
    <w:rsid w:val="00110941"/>
  </w:style>
  <w:style w:type="paragraph" w:customStyle="1" w:styleId="C1EEB56BEEB245F8A7557661BC661729">
    <w:name w:val="C1EEB56BEEB245F8A7557661BC661729"/>
    <w:rsid w:val="00110941"/>
  </w:style>
  <w:style w:type="paragraph" w:customStyle="1" w:styleId="DDBC146D3431449081AAAB3DAE5309CD1">
    <w:name w:val="DDBC146D3431449081AAAB3DAE5309CD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A0F06DA7A0D45A382CB32B8AA76DFFE1">
    <w:name w:val="4A0F06DA7A0D45A382CB32B8AA76DFFE1"/>
    <w:rsid w:val="00110941"/>
    <w:pPr>
      <w:spacing w:before="620" w:line="240" w:lineRule="auto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eastAsia="en-US"/>
    </w:rPr>
  </w:style>
  <w:style w:type="paragraph" w:customStyle="1" w:styleId="D861F2CEFEEF40B1BB5539CFD0BBBD3F1">
    <w:name w:val="D861F2CEFEEF40B1BB5539CFD0BBBD3F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1EEB56BEEB245F8A7557661BC6617291">
    <w:name w:val="C1EEB56BEEB245F8A7557661BC661729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BDE88ADD4DC4CD8A08A1E0C27DD5BC91">
    <w:name w:val="5BDE88ADD4DC4CD8A08A1E0C27DD5BC91"/>
    <w:rsid w:val="0011094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D11EC1CFEF94835864C39449D5596911">
    <w:name w:val="9D11EC1CFEF94835864C39449D559691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5C9623E580482397F488A148E46F0F1">
    <w:name w:val="745C9623E580482397F488A148E46F0F1"/>
    <w:rsid w:val="00110941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8F5E95BB6CC4CC2AF382EC1DDA1DF051">
    <w:name w:val="98F5E95BB6CC4CC2AF382EC1DDA1DF05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1">
    <w:name w:val="F986457F73994ECBB4FDB05D8A441D47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1">
    <w:name w:val="25D1CD6849EE4D6B820C156D7F6EC64F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DC47A40-903C-4B4B-A5EC-5615121A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Personalamt des Kantons Bern</dc:creator>
  <cp:lastModifiedBy>Minder Roger, FIN-PA-PGS</cp:lastModifiedBy>
  <cp:revision>12</cp:revision>
  <cp:lastPrinted>2019-09-11T20:00:00Z</cp:lastPrinted>
  <dcterms:created xsi:type="dcterms:W3CDTF">2021-05-25T09:11:00Z</dcterms:created>
  <dcterms:modified xsi:type="dcterms:W3CDTF">2021-07-02T08:23:00Z</dcterms:modified>
</cp:coreProperties>
</file>